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721F" w14:textId="77777777" w:rsidR="00C86F25" w:rsidRDefault="00C86F25">
      <w:pPr>
        <w:tabs>
          <w:tab w:val="left" w:pos="5940"/>
        </w:tabs>
        <w:jc w:val="right"/>
      </w:pPr>
    </w:p>
    <w:p w14:paraId="44CCFBD5" w14:textId="77777777" w:rsidR="00C86F25" w:rsidRDefault="00C86F25">
      <w:pPr>
        <w:jc w:val="center"/>
        <w:rPr>
          <w:b/>
          <w:bCs/>
          <w:sz w:val="40"/>
          <w:szCs w:val="40"/>
        </w:rPr>
      </w:pPr>
      <w:r>
        <w:rPr>
          <w:b/>
          <w:bCs/>
          <w:sz w:val="40"/>
          <w:szCs w:val="40"/>
        </w:rPr>
        <w:t>Amy G. Langenkamp</w:t>
      </w:r>
    </w:p>
    <w:p w14:paraId="06E5FBCA" w14:textId="77777777" w:rsidR="00C86F25" w:rsidRDefault="00C86F25">
      <w:pPr>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FF92CF4" w14:textId="77777777" w:rsidR="00C86F25" w:rsidRDefault="00C86F25">
      <w:pPr>
        <w:rPr>
          <w:sz w:val="24"/>
          <w:szCs w:val="24"/>
        </w:rPr>
      </w:pPr>
      <w:r>
        <w:rPr>
          <w:sz w:val="24"/>
          <w:szCs w:val="24"/>
        </w:rPr>
        <w:t xml:space="preserve">Center for Research on Educational Opportunity (CREO) </w:t>
      </w:r>
    </w:p>
    <w:p w14:paraId="553E6BCC" w14:textId="77777777" w:rsidR="00C86F25" w:rsidRDefault="00C86F25">
      <w:pPr>
        <w:rPr>
          <w:sz w:val="24"/>
          <w:szCs w:val="24"/>
        </w:rPr>
      </w:pPr>
      <w:r>
        <w:rPr>
          <w:sz w:val="24"/>
          <w:szCs w:val="24"/>
        </w:rPr>
        <w:t>Department of Sociology</w:t>
      </w:r>
      <w:r>
        <w:rPr>
          <w:sz w:val="24"/>
          <w:szCs w:val="24"/>
        </w:rPr>
        <w:tab/>
      </w:r>
      <w:r>
        <w:rPr>
          <w:sz w:val="24"/>
          <w:szCs w:val="24"/>
        </w:rPr>
        <w:tab/>
      </w:r>
      <w:r>
        <w:rPr>
          <w:sz w:val="24"/>
          <w:szCs w:val="24"/>
        </w:rPr>
        <w:tab/>
      </w:r>
      <w:r>
        <w:rPr>
          <w:sz w:val="24"/>
          <w:szCs w:val="24"/>
        </w:rPr>
        <w:tab/>
      </w:r>
      <w:r>
        <w:rPr>
          <w:sz w:val="24"/>
          <w:szCs w:val="24"/>
        </w:rPr>
        <w:tab/>
        <w:t>alangenk@nd.edu</w:t>
      </w:r>
    </w:p>
    <w:p w14:paraId="56BA652C" w14:textId="4EE3A2C3" w:rsidR="00C86F25" w:rsidRDefault="006340A7">
      <w:pPr>
        <w:rPr>
          <w:sz w:val="24"/>
          <w:szCs w:val="24"/>
        </w:rPr>
      </w:pPr>
      <w:r>
        <w:rPr>
          <w:sz w:val="24"/>
          <w:szCs w:val="24"/>
        </w:rPr>
        <w:t>University of Notre Dame</w:t>
      </w:r>
      <w:r>
        <w:rPr>
          <w:sz w:val="24"/>
          <w:szCs w:val="24"/>
        </w:rPr>
        <w:tab/>
      </w:r>
      <w:r>
        <w:rPr>
          <w:sz w:val="24"/>
          <w:szCs w:val="24"/>
        </w:rPr>
        <w:tab/>
      </w:r>
      <w:r>
        <w:rPr>
          <w:sz w:val="24"/>
          <w:szCs w:val="24"/>
        </w:rPr>
        <w:tab/>
      </w:r>
      <w:r>
        <w:rPr>
          <w:sz w:val="24"/>
          <w:szCs w:val="24"/>
        </w:rPr>
        <w:tab/>
      </w:r>
      <w:r>
        <w:rPr>
          <w:sz w:val="24"/>
          <w:szCs w:val="24"/>
        </w:rPr>
        <w:tab/>
        <w:t xml:space="preserve">p: </w:t>
      </w:r>
      <w:r w:rsidR="00C86F25">
        <w:rPr>
          <w:sz w:val="24"/>
          <w:szCs w:val="24"/>
        </w:rPr>
        <w:t xml:space="preserve">(574) 631-3611 </w:t>
      </w:r>
    </w:p>
    <w:p w14:paraId="47C830AF" w14:textId="4D8B8CC5" w:rsidR="00C86F25" w:rsidRDefault="00AB444E">
      <w:pPr>
        <w:rPr>
          <w:sz w:val="24"/>
          <w:szCs w:val="24"/>
        </w:rPr>
      </w:pPr>
      <w:r>
        <w:rPr>
          <w:sz w:val="24"/>
          <w:szCs w:val="24"/>
        </w:rPr>
        <w:t xml:space="preserve">4077 Jenkins </w:t>
      </w:r>
      <w:proofErr w:type="spellStart"/>
      <w:r>
        <w:rPr>
          <w:sz w:val="24"/>
          <w:szCs w:val="24"/>
        </w:rPr>
        <w:t>Nanovic</w:t>
      </w:r>
      <w:proofErr w:type="spellEnd"/>
      <w:r>
        <w:rPr>
          <w:sz w:val="24"/>
          <w:szCs w:val="24"/>
        </w:rPr>
        <w:t xml:space="preserve"> </w:t>
      </w:r>
      <w:r w:rsidR="00C86F25">
        <w:rPr>
          <w:sz w:val="24"/>
          <w:szCs w:val="24"/>
        </w:rPr>
        <w:t>Hall</w:t>
      </w:r>
      <w:r>
        <w:rPr>
          <w:sz w:val="24"/>
          <w:szCs w:val="24"/>
        </w:rPr>
        <w:t>s</w:t>
      </w:r>
      <w:r w:rsidR="00C86F25">
        <w:rPr>
          <w:sz w:val="24"/>
          <w:szCs w:val="24"/>
        </w:rPr>
        <w:tab/>
      </w:r>
      <w:r w:rsidR="00C86F25">
        <w:rPr>
          <w:sz w:val="24"/>
          <w:szCs w:val="24"/>
        </w:rPr>
        <w:tab/>
      </w:r>
      <w:r w:rsidR="00C86F25">
        <w:rPr>
          <w:sz w:val="24"/>
          <w:szCs w:val="24"/>
        </w:rPr>
        <w:tab/>
      </w:r>
      <w:r w:rsidR="00C86F25">
        <w:rPr>
          <w:sz w:val="24"/>
          <w:szCs w:val="24"/>
        </w:rPr>
        <w:tab/>
      </w:r>
      <w:r w:rsidR="00C86F25">
        <w:rPr>
          <w:sz w:val="24"/>
          <w:szCs w:val="24"/>
        </w:rPr>
        <w:tab/>
        <w:t>f: (574) 631-9238</w:t>
      </w:r>
    </w:p>
    <w:p w14:paraId="66009266" w14:textId="77777777" w:rsidR="00C86F25" w:rsidRDefault="00C86F25">
      <w:pPr>
        <w:rPr>
          <w:sz w:val="24"/>
          <w:szCs w:val="24"/>
        </w:rPr>
      </w:pPr>
      <w:r>
        <w:rPr>
          <w:sz w:val="24"/>
          <w:szCs w:val="24"/>
        </w:rPr>
        <w:t>Notre Dame, IN  46556</w:t>
      </w:r>
    </w:p>
    <w:p w14:paraId="3EFD3151" w14:textId="77777777" w:rsidR="00C86F25" w:rsidRDefault="00C86F25">
      <w:pPr>
        <w:rPr>
          <w:sz w:val="24"/>
          <w:szCs w:val="24"/>
        </w:rPr>
      </w:pPr>
    </w:p>
    <w:p w14:paraId="1259B73C" w14:textId="77777777" w:rsidR="00C86F25" w:rsidRDefault="00C86F25">
      <w:pPr>
        <w:spacing w:after="120"/>
        <w:rPr>
          <w:sz w:val="24"/>
          <w:szCs w:val="24"/>
          <w:u w:val="single"/>
        </w:rPr>
      </w:pPr>
      <w:r>
        <w:rPr>
          <w:sz w:val="24"/>
          <w:szCs w:val="24"/>
          <w:u w:val="single"/>
        </w:rPr>
        <w:t>ACADEMIC POSITIONS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E175AE" w14:textId="15489C1A" w:rsidR="00154433" w:rsidRDefault="00293258" w:rsidP="00154433">
      <w:pPr>
        <w:ind w:left="720" w:hanging="720"/>
        <w:rPr>
          <w:sz w:val="24"/>
          <w:szCs w:val="24"/>
        </w:rPr>
      </w:pPr>
      <w:r>
        <w:rPr>
          <w:sz w:val="24"/>
          <w:szCs w:val="24"/>
        </w:rPr>
        <w:t>O'Shaughnessy Ass</w:t>
      </w:r>
      <w:r>
        <w:rPr>
          <w:sz w:val="24"/>
          <w:szCs w:val="24"/>
        </w:rPr>
        <w:t>ociate</w:t>
      </w:r>
      <w:r>
        <w:rPr>
          <w:sz w:val="24"/>
          <w:szCs w:val="24"/>
        </w:rPr>
        <w:t xml:space="preserve"> Professor Education</w:t>
      </w:r>
      <w:r w:rsidR="00154433">
        <w:rPr>
          <w:sz w:val="24"/>
          <w:szCs w:val="24"/>
        </w:rPr>
        <w:t>, Department of Sociology. University of Notre Dame. July 2019 – present</w:t>
      </w:r>
    </w:p>
    <w:p w14:paraId="16F8DD9D" w14:textId="77777777" w:rsidR="006E3FFE" w:rsidRDefault="006E3FFE" w:rsidP="006E3FFE">
      <w:pPr>
        <w:ind w:left="720" w:hanging="720"/>
        <w:rPr>
          <w:sz w:val="24"/>
          <w:szCs w:val="24"/>
        </w:rPr>
      </w:pPr>
      <w:r>
        <w:rPr>
          <w:sz w:val="24"/>
          <w:szCs w:val="24"/>
        </w:rPr>
        <w:t xml:space="preserve">Faculty Member, Center for Research on Educational Opportunity (CREO), University of Notre Dame. 2011 – present </w:t>
      </w:r>
    </w:p>
    <w:p w14:paraId="16D7453A" w14:textId="46FFE71C" w:rsidR="00C86F25" w:rsidRDefault="006E3FFE" w:rsidP="001430B4">
      <w:pPr>
        <w:rPr>
          <w:sz w:val="24"/>
          <w:szCs w:val="24"/>
        </w:rPr>
      </w:pPr>
      <w:r>
        <w:rPr>
          <w:sz w:val="24"/>
          <w:szCs w:val="24"/>
        </w:rPr>
        <w:t>Faculty Fellow, Institute of Educational Initiatives, University of Notre Dame. 2011 – present</w:t>
      </w:r>
    </w:p>
    <w:p w14:paraId="303BFF15" w14:textId="16358BFB" w:rsidR="006E3FFE" w:rsidRDefault="006E3FFE" w:rsidP="001430B4">
      <w:pPr>
        <w:rPr>
          <w:sz w:val="24"/>
          <w:szCs w:val="24"/>
        </w:rPr>
      </w:pPr>
      <w:r>
        <w:rPr>
          <w:sz w:val="24"/>
          <w:szCs w:val="24"/>
        </w:rPr>
        <w:t xml:space="preserve">Faculty Fellow, Institute of Latino Studies, University of Notre Dame. 2012 – present </w:t>
      </w:r>
    </w:p>
    <w:p w14:paraId="78C46EAE" w14:textId="00E90809" w:rsidR="001430B4" w:rsidRDefault="001430B4" w:rsidP="00154433">
      <w:pPr>
        <w:ind w:left="720" w:hanging="720"/>
        <w:rPr>
          <w:sz w:val="24"/>
          <w:szCs w:val="24"/>
        </w:rPr>
      </w:pPr>
      <w:r>
        <w:rPr>
          <w:sz w:val="24"/>
          <w:szCs w:val="24"/>
        </w:rPr>
        <w:t xml:space="preserve">Faculty Fellow, Notre Dame Program for Interdisciplinary Education Research (ND PIER), University of Notre Dame. 2017 – present </w:t>
      </w:r>
    </w:p>
    <w:p w14:paraId="66D31E1E" w14:textId="77777777" w:rsidR="00154433" w:rsidRDefault="00154433" w:rsidP="00154433">
      <w:pPr>
        <w:ind w:left="720" w:hanging="720"/>
        <w:rPr>
          <w:sz w:val="24"/>
          <w:szCs w:val="24"/>
        </w:rPr>
      </w:pPr>
    </w:p>
    <w:p w14:paraId="1177D585" w14:textId="77777777" w:rsidR="00154433" w:rsidRDefault="00154433" w:rsidP="00154433">
      <w:pPr>
        <w:ind w:left="720" w:hanging="720"/>
        <w:rPr>
          <w:sz w:val="24"/>
          <w:szCs w:val="24"/>
        </w:rPr>
      </w:pPr>
      <w:r>
        <w:rPr>
          <w:sz w:val="24"/>
          <w:szCs w:val="24"/>
        </w:rPr>
        <w:t>O'Shaughnessy Assistant Professor Chair of Educational Studies, Department of Sociology. University of Notre Dame. August 2011 – June 2019</w:t>
      </w:r>
    </w:p>
    <w:p w14:paraId="675D01C3" w14:textId="77777777" w:rsidR="00154433" w:rsidRDefault="00154433" w:rsidP="00154433">
      <w:pPr>
        <w:rPr>
          <w:sz w:val="24"/>
          <w:szCs w:val="24"/>
        </w:rPr>
      </w:pPr>
    </w:p>
    <w:p w14:paraId="5B878009" w14:textId="77777777" w:rsidR="00C86F25" w:rsidRDefault="00C86F25" w:rsidP="00154433">
      <w:pPr>
        <w:rPr>
          <w:sz w:val="24"/>
          <w:szCs w:val="24"/>
        </w:rPr>
      </w:pPr>
      <w:r>
        <w:rPr>
          <w:sz w:val="24"/>
          <w:szCs w:val="24"/>
        </w:rPr>
        <w:t>Assistant Professor, Department of Sociology.  Georgia State University.  August 2008 – 2011</w:t>
      </w:r>
    </w:p>
    <w:p w14:paraId="4C375C09" w14:textId="77777777" w:rsidR="00154433" w:rsidRDefault="00154433" w:rsidP="00154433">
      <w:pPr>
        <w:rPr>
          <w:sz w:val="24"/>
          <w:szCs w:val="24"/>
        </w:rPr>
      </w:pPr>
    </w:p>
    <w:p w14:paraId="7847BB6C" w14:textId="77777777" w:rsidR="00C86F25" w:rsidRDefault="00C86F25" w:rsidP="00154433">
      <w:pPr>
        <w:rPr>
          <w:sz w:val="24"/>
          <w:szCs w:val="24"/>
        </w:rPr>
      </w:pPr>
      <w:r>
        <w:rPr>
          <w:sz w:val="24"/>
          <w:szCs w:val="24"/>
        </w:rPr>
        <w:t xml:space="preserve">Postdoctoral Fellow, Population Research Center.  The University of Texas at Austin.  </w:t>
      </w:r>
    </w:p>
    <w:p w14:paraId="72EE1C7C" w14:textId="77777777" w:rsidR="00C86F25" w:rsidRPr="00AB444E" w:rsidRDefault="00C86F25" w:rsidP="00154433">
      <w:pPr>
        <w:ind w:left="720"/>
        <w:rPr>
          <w:sz w:val="24"/>
          <w:szCs w:val="24"/>
          <w:u w:val="single"/>
        </w:rPr>
      </w:pPr>
      <w:r>
        <w:rPr>
          <w:sz w:val="24"/>
          <w:szCs w:val="24"/>
        </w:rPr>
        <w:t>June 2007 - July 2008</w:t>
      </w:r>
    </w:p>
    <w:p w14:paraId="33C7C3CC" w14:textId="77777777" w:rsidR="00C86F25" w:rsidRDefault="00C86F25">
      <w:pPr>
        <w:pStyle w:val="Heading1"/>
        <w:spacing w:after="120"/>
        <w:jc w:val="left"/>
        <w:rPr>
          <w:sz w:val="24"/>
          <w:szCs w:val="24"/>
        </w:rPr>
      </w:pPr>
    </w:p>
    <w:p w14:paraId="11AF419A" w14:textId="77777777" w:rsidR="00C86F25" w:rsidRDefault="005C6E64">
      <w:pPr>
        <w:pStyle w:val="Heading1"/>
        <w:spacing w:after="120"/>
        <w:jc w:val="left"/>
        <w:rPr>
          <w:b w:val="0"/>
          <w:bCs w:val="0"/>
          <w:sz w:val="24"/>
          <w:szCs w:val="24"/>
          <w:u w:val="single"/>
        </w:rPr>
      </w:pPr>
      <w:r>
        <w:rPr>
          <w:b w:val="0"/>
          <w:bCs w:val="0"/>
          <w:sz w:val="24"/>
          <w:szCs w:val="24"/>
          <w:u w:val="single"/>
        </w:rPr>
        <w:t>EDUCATION</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p>
    <w:p w14:paraId="0B747848" w14:textId="77777777" w:rsidR="00C86F25" w:rsidRDefault="006F2F67">
      <w:pPr>
        <w:pStyle w:val="Heading3"/>
      </w:pPr>
      <w:r>
        <w:t xml:space="preserve">Ph.D., </w:t>
      </w:r>
      <w:r w:rsidR="00C86F25">
        <w:t>University of Texas at Austin, May 2007 (Sociology)</w:t>
      </w:r>
    </w:p>
    <w:p w14:paraId="0E3712A3" w14:textId="77777777" w:rsidR="00C86F25" w:rsidRDefault="00C86F25">
      <w:pPr>
        <w:pStyle w:val="Heading6"/>
        <w:ind w:firstLine="0"/>
        <w:jc w:val="left"/>
        <w:rPr>
          <w:i/>
          <w:iCs/>
        </w:rPr>
      </w:pPr>
      <w:r>
        <w:rPr>
          <w:i/>
          <w:iCs/>
        </w:rPr>
        <w:t>Dissertation Title: Following Different Pathways: Effects of Social Relationships and Social Opportunity on Students’ Academic Trajectory after School Transitions</w:t>
      </w:r>
    </w:p>
    <w:p w14:paraId="71D2BEB2" w14:textId="77777777" w:rsidR="00C86F25" w:rsidRDefault="00C86F25">
      <w:pPr>
        <w:rPr>
          <w:i/>
          <w:iCs/>
        </w:rPr>
      </w:pPr>
    </w:p>
    <w:p w14:paraId="3CEA9771" w14:textId="77777777" w:rsidR="00C86F25" w:rsidRDefault="006F2F67">
      <w:pPr>
        <w:pStyle w:val="Heading6"/>
        <w:ind w:firstLine="0"/>
        <w:jc w:val="left"/>
      </w:pPr>
      <w:r>
        <w:t xml:space="preserve">M.A., </w:t>
      </w:r>
      <w:r w:rsidR="00C86F25">
        <w:t>University of Texas at Austin, December 2001 (Sociology)</w:t>
      </w:r>
    </w:p>
    <w:p w14:paraId="0EC0AFBB" w14:textId="77777777" w:rsidR="00C86F25" w:rsidRDefault="00C86F25">
      <w:pPr>
        <w:pStyle w:val="Heading6"/>
        <w:ind w:firstLine="0"/>
        <w:jc w:val="left"/>
        <w:rPr>
          <w:i/>
          <w:iCs/>
        </w:rPr>
      </w:pPr>
      <w:r>
        <w:rPr>
          <w:i/>
          <w:iCs/>
        </w:rPr>
        <w:t>Thesis Title: Educating Language Minority Children: Case Study at Maya Angelou Elementary</w:t>
      </w:r>
    </w:p>
    <w:p w14:paraId="11225F12" w14:textId="77777777" w:rsidR="00C86F25" w:rsidRDefault="00C86F25">
      <w:pPr>
        <w:rPr>
          <w:i/>
          <w:iCs/>
        </w:rPr>
      </w:pPr>
    </w:p>
    <w:p w14:paraId="6EA5E99D" w14:textId="77777777" w:rsidR="00C86F25" w:rsidRDefault="00C86F25">
      <w:pPr>
        <w:pStyle w:val="Heading6"/>
        <w:ind w:firstLine="0"/>
        <w:jc w:val="left"/>
      </w:pPr>
      <w:r>
        <w:t>B.A., Villanova University, May 1997 (</w:t>
      </w:r>
      <w:r>
        <w:rPr>
          <w:i/>
          <w:iCs/>
        </w:rPr>
        <w:t>cum laude</w:t>
      </w:r>
      <w:r>
        <w:t>, Sociology and Spanish)</w:t>
      </w:r>
    </w:p>
    <w:p w14:paraId="6FA7C98D" w14:textId="77777777" w:rsidR="00C86F25" w:rsidRDefault="00C86F25">
      <w:pPr>
        <w:spacing w:after="120"/>
        <w:rPr>
          <w:sz w:val="24"/>
          <w:szCs w:val="24"/>
        </w:rPr>
      </w:pPr>
    </w:p>
    <w:p w14:paraId="12EC1F16" w14:textId="77777777" w:rsidR="00A8538E" w:rsidRDefault="005C6E64" w:rsidP="00BB4900">
      <w:pPr>
        <w:spacing w:after="120"/>
        <w:rPr>
          <w:sz w:val="24"/>
          <w:szCs w:val="24"/>
        </w:rPr>
      </w:pPr>
      <w:r>
        <w:rPr>
          <w:sz w:val="24"/>
          <w:szCs w:val="24"/>
          <w:u w:val="single"/>
        </w:rPr>
        <w:t>PUBLICATIONS</w:t>
      </w:r>
      <w:r w:rsidR="00EE27E6">
        <w:rPr>
          <w:sz w:val="24"/>
          <w:szCs w:val="24"/>
          <w:u w:val="single"/>
        </w:rPr>
        <w:t xml:space="preserve"> (peer reviewed)</w:t>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p>
    <w:p w14:paraId="2B425823" w14:textId="1E0E8014" w:rsidR="00293258" w:rsidRPr="00293258" w:rsidRDefault="00293258" w:rsidP="00293258">
      <w:pPr>
        <w:ind w:left="720" w:hanging="720"/>
        <w:rPr>
          <w:sz w:val="24"/>
          <w:szCs w:val="24"/>
        </w:rPr>
      </w:pPr>
      <w:proofErr w:type="spellStart"/>
      <w:r w:rsidRPr="006340A7">
        <w:rPr>
          <w:b/>
          <w:sz w:val="24"/>
          <w:szCs w:val="24"/>
        </w:rPr>
        <w:t>Langenkamp</w:t>
      </w:r>
      <w:proofErr w:type="spellEnd"/>
      <w:r w:rsidRPr="006340A7">
        <w:rPr>
          <w:b/>
          <w:sz w:val="24"/>
          <w:szCs w:val="24"/>
        </w:rPr>
        <w:t>, Amy G.</w:t>
      </w:r>
      <w:r>
        <w:rPr>
          <w:sz w:val="24"/>
          <w:szCs w:val="24"/>
        </w:rPr>
        <w:t xml:space="preserve"> and </w:t>
      </w:r>
      <w:r w:rsidRPr="006340A7">
        <w:rPr>
          <w:sz w:val="24"/>
          <w:szCs w:val="24"/>
        </w:rPr>
        <w:t xml:space="preserve">Nicole Perez. </w:t>
      </w:r>
      <w:r>
        <w:rPr>
          <w:sz w:val="24"/>
          <w:szCs w:val="24"/>
        </w:rPr>
        <w:t xml:space="preserve">2020. </w:t>
      </w:r>
      <w:r w:rsidRPr="006340A7">
        <w:rPr>
          <w:sz w:val="24"/>
          <w:szCs w:val="24"/>
        </w:rPr>
        <w:t>“Latinx/White Differences in Postsecondary Trajectories: The Role of Parents’ Preferences</w:t>
      </w:r>
      <w:r>
        <w:rPr>
          <w:sz w:val="24"/>
          <w:szCs w:val="24"/>
        </w:rPr>
        <w:t>.</w:t>
      </w:r>
      <w:r w:rsidRPr="006340A7">
        <w:rPr>
          <w:sz w:val="24"/>
          <w:szCs w:val="24"/>
        </w:rPr>
        <w:t>”</w:t>
      </w:r>
      <w:r>
        <w:rPr>
          <w:sz w:val="24"/>
          <w:szCs w:val="24"/>
        </w:rPr>
        <w:t xml:space="preserve"> </w:t>
      </w:r>
      <w:r>
        <w:rPr>
          <w:i/>
          <w:iCs/>
          <w:sz w:val="24"/>
          <w:szCs w:val="24"/>
        </w:rPr>
        <w:t>International Journal of Contemporary Education</w:t>
      </w:r>
      <w:r>
        <w:rPr>
          <w:sz w:val="24"/>
          <w:szCs w:val="24"/>
        </w:rPr>
        <w:t xml:space="preserve">: 3(1): </w:t>
      </w:r>
      <w:r w:rsidRPr="00293258">
        <w:rPr>
          <w:color w:val="auto"/>
          <w:sz w:val="24"/>
          <w:szCs w:val="24"/>
        </w:rPr>
        <w:t>doi:10.11114/</w:t>
      </w:r>
      <w:proofErr w:type="gramStart"/>
      <w:r w:rsidRPr="00293258">
        <w:rPr>
          <w:color w:val="auto"/>
          <w:sz w:val="24"/>
          <w:szCs w:val="24"/>
        </w:rPr>
        <w:t>ijce.v</w:t>
      </w:r>
      <w:proofErr w:type="gramEnd"/>
      <w:r w:rsidRPr="00293258">
        <w:rPr>
          <w:color w:val="auto"/>
          <w:sz w:val="24"/>
          <w:szCs w:val="24"/>
        </w:rPr>
        <w:t xml:space="preserve">3i1.4750 </w:t>
      </w:r>
    </w:p>
    <w:p w14:paraId="58CB27BE" w14:textId="77777777" w:rsidR="00293258" w:rsidRPr="00293258" w:rsidRDefault="00293258" w:rsidP="00293258">
      <w:pPr>
        <w:ind w:left="720" w:hanging="720"/>
        <w:rPr>
          <w:sz w:val="24"/>
          <w:szCs w:val="24"/>
        </w:rPr>
      </w:pPr>
    </w:p>
    <w:p w14:paraId="0C380F61" w14:textId="77777777" w:rsidR="00293258" w:rsidRPr="003626EC" w:rsidRDefault="00293258" w:rsidP="00293258">
      <w:pPr>
        <w:ind w:left="720" w:hanging="720"/>
        <w:rPr>
          <w:i/>
          <w:sz w:val="24"/>
          <w:szCs w:val="24"/>
        </w:rPr>
      </w:pPr>
    </w:p>
    <w:p w14:paraId="5EEAE0F7" w14:textId="1A5C1423" w:rsidR="00E15AF8" w:rsidRPr="00B006BC" w:rsidRDefault="00E15AF8" w:rsidP="00E15AF8">
      <w:pPr>
        <w:ind w:left="720" w:hanging="720"/>
        <w:contextualSpacing/>
        <w:rPr>
          <w:sz w:val="24"/>
          <w:szCs w:val="24"/>
        </w:rPr>
      </w:pPr>
      <w:proofErr w:type="spellStart"/>
      <w:r w:rsidRPr="000941B1">
        <w:rPr>
          <w:b/>
          <w:sz w:val="24"/>
          <w:szCs w:val="24"/>
        </w:rPr>
        <w:lastRenderedPageBreak/>
        <w:t>Langenkamp</w:t>
      </w:r>
      <w:proofErr w:type="spellEnd"/>
      <w:r w:rsidRPr="000941B1">
        <w:rPr>
          <w:b/>
          <w:sz w:val="24"/>
          <w:szCs w:val="24"/>
        </w:rPr>
        <w:t>, Amy G.</w:t>
      </w:r>
      <w:r>
        <w:rPr>
          <w:sz w:val="24"/>
          <w:szCs w:val="24"/>
        </w:rPr>
        <w:t xml:space="preserve"> and William</w:t>
      </w:r>
      <w:r w:rsidRPr="00C64BDD">
        <w:rPr>
          <w:sz w:val="24"/>
          <w:szCs w:val="24"/>
        </w:rPr>
        <w:t xml:space="preserve"> Carbonaro. </w:t>
      </w:r>
      <w:r w:rsidR="00B006BC">
        <w:rPr>
          <w:sz w:val="24"/>
          <w:szCs w:val="24"/>
        </w:rPr>
        <w:t>2018</w:t>
      </w:r>
      <w:r>
        <w:rPr>
          <w:sz w:val="24"/>
          <w:szCs w:val="24"/>
        </w:rPr>
        <w:t xml:space="preserve">. </w:t>
      </w:r>
      <w:r w:rsidRPr="00C64BDD">
        <w:rPr>
          <w:sz w:val="24"/>
          <w:szCs w:val="24"/>
        </w:rPr>
        <w:t>“</w:t>
      </w:r>
      <w:r w:rsidRPr="00C64BDD">
        <w:rPr>
          <w:color w:val="222222"/>
          <w:sz w:val="24"/>
          <w:szCs w:val="24"/>
          <w:shd w:val="clear" w:color="auto" w:fill="FFFFFF"/>
        </w:rPr>
        <w:t>How School Socioeconomic Status Affects Achievement Growth</w:t>
      </w:r>
      <w:r>
        <w:rPr>
          <w:sz w:val="24"/>
          <w:szCs w:val="24"/>
        </w:rPr>
        <w:t xml:space="preserve"> </w:t>
      </w:r>
      <w:r>
        <w:rPr>
          <w:color w:val="222222"/>
          <w:sz w:val="24"/>
          <w:szCs w:val="24"/>
          <w:shd w:val="clear" w:color="auto" w:fill="FFFFFF"/>
        </w:rPr>
        <w:t>a</w:t>
      </w:r>
      <w:r w:rsidRPr="00C64BDD">
        <w:rPr>
          <w:color w:val="222222"/>
          <w:sz w:val="24"/>
          <w:szCs w:val="24"/>
          <w:shd w:val="clear" w:color="auto" w:fill="FFFFFF"/>
        </w:rPr>
        <w:t>cross School Transitions in Early Educational Careers</w:t>
      </w:r>
      <w:r>
        <w:rPr>
          <w:color w:val="222222"/>
          <w:sz w:val="24"/>
          <w:szCs w:val="24"/>
          <w:shd w:val="clear" w:color="auto" w:fill="FFFFFF"/>
        </w:rPr>
        <w:t>.</w:t>
      </w:r>
      <w:r w:rsidRPr="00C64BDD">
        <w:rPr>
          <w:sz w:val="24"/>
          <w:szCs w:val="24"/>
        </w:rPr>
        <w:t>”</w:t>
      </w:r>
      <w:r>
        <w:rPr>
          <w:sz w:val="24"/>
          <w:szCs w:val="24"/>
        </w:rPr>
        <w:t xml:space="preserve"> </w:t>
      </w:r>
      <w:r w:rsidR="00B006BC">
        <w:rPr>
          <w:i/>
          <w:sz w:val="24"/>
          <w:szCs w:val="24"/>
        </w:rPr>
        <w:t>Sociology of Education</w:t>
      </w:r>
      <w:r w:rsidR="00B006BC">
        <w:rPr>
          <w:sz w:val="24"/>
          <w:szCs w:val="24"/>
        </w:rPr>
        <w:t>: 91(4):358-378.</w:t>
      </w:r>
    </w:p>
    <w:p w14:paraId="73C544AF" w14:textId="77777777" w:rsidR="00E15AF8" w:rsidRDefault="00E15AF8" w:rsidP="00DD2B3B">
      <w:pPr>
        <w:pStyle w:val="Normal1"/>
        <w:spacing w:after="0" w:line="240" w:lineRule="auto"/>
        <w:ind w:left="720" w:hanging="720"/>
        <w:rPr>
          <w:rFonts w:ascii="Times New Roman" w:hAnsi="Times New Roman" w:cs="Times New Roman"/>
          <w:bCs/>
          <w:sz w:val="24"/>
        </w:rPr>
      </w:pPr>
    </w:p>
    <w:p w14:paraId="03C032A9" w14:textId="18CB1A38" w:rsidR="002D1C03" w:rsidRPr="00FE6C91" w:rsidRDefault="002D1C03" w:rsidP="00DD2B3B">
      <w:pPr>
        <w:pStyle w:val="Normal1"/>
        <w:spacing w:after="0" w:line="240" w:lineRule="auto"/>
        <w:ind w:left="720" w:hanging="720"/>
        <w:rPr>
          <w:rFonts w:ascii="Times New Roman" w:hAnsi="Times New Roman" w:cs="Times New Roman"/>
          <w:i/>
          <w:sz w:val="24"/>
        </w:rPr>
      </w:pPr>
      <w:r w:rsidRPr="00FE6C91">
        <w:rPr>
          <w:rFonts w:ascii="Times New Roman" w:hAnsi="Times New Roman" w:cs="Times New Roman"/>
          <w:bCs/>
          <w:sz w:val="24"/>
        </w:rPr>
        <w:t xml:space="preserve">Sutton, April, </w:t>
      </w:r>
      <w:r w:rsidRPr="00FE6C91">
        <w:rPr>
          <w:rFonts w:ascii="Times New Roman" w:hAnsi="Times New Roman" w:cs="Times New Roman"/>
          <w:b/>
          <w:bCs/>
          <w:sz w:val="24"/>
        </w:rPr>
        <w:t>Amy G. Langenkamp</w:t>
      </w:r>
      <w:r w:rsidRPr="00FE6C91">
        <w:rPr>
          <w:rFonts w:ascii="Times New Roman" w:hAnsi="Times New Roman" w:cs="Times New Roman"/>
          <w:bCs/>
          <w:sz w:val="24"/>
        </w:rPr>
        <w:t>, Kathryn S. Schiller and Chandra Muller.</w:t>
      </w:r>
      <w:r w:rsidR="00483B99" w:rsidRPr="00FE6C91">
        <w:rPr>
          <w:rFonts w:ascii="Times New Roman" w:hAnsi="Times New Roman" w:cs="Times New Roman"/>
          <w:bCs/>
          <w:sz w:val="24"/>
        </w:rPr>
        <w:t xml:space="preserve"> 2018.</w:t>
      </w:r>
      <w:r w:rsidR="006340A7">
        <w:rPr>
          <w:rFonts w:ascii="Times New Roman" w:hAnsi="Times New Roman" w:cs="Times New Roman"/>
          <w:bCs/>
          <w:sz w:val="24"/>
        </w:rPr>
        <w:t xml:space="preserve"> </w:t>
      </w:r>
      <w:r w:rsidRPr="00FE6C91">
        <w:rPr>
          <w:rFonts w:ascii="Times New Roman" w:hAnsi="Times New Roman" w:cs="Times New Roman"/>
          <w:bCs/>
          <w:sz w:val="24"/>
        </w:rPr>
        <w:t>“</w:t>
      </w:r>
      <w:r w:rsidRPr="00FE6C91">
        <w:rPr>
          <w:rFonts w:ascii="Times New Roman" w:eastAsia="Times New Roman" w:hAnsi="Times New Roman" w:cs="Times New Roman"/>
          <w:sz w:val="24"/>
        </w:rPr>
        <w:t xml:space="preserve">Who Stays Ahead and Who Falls Behind? The Transition to High School and the Intersection of Race/Ethnicity and Gender” </w:t>
      </w:r>
      <w:r w:rsidR="00AA36AC" w:rsidRPr="00FE6C91">
        <w:rPr>
          <w:rFonts w:ascii="Times New Roman" w:eastAsia="Times New Roman" w:hAnsi="Times New Roman" w:cs="Times New Roman"/>
          <w:i/>
          <w:sz w:val="24"/>
        </w:rPr>
        <w:t>Social Problems</w:t>
      </w:r>
      <w:r w:rsidR="00AA36AC" w:rsidRPr="00FE6C91">
        <w:rPr>
          <w:rFonts w:ascii="Times New Roman" w:eastAsia="Times New Roman" w:hAnsi="Times New Roman" w:cs="Times New Roman"/>
          <w:sz w:val="24"/>
        </w:rPr>
        <w:t>:</w:t>
      </w:r>
      <w:r w:rsidR="00274EB6" w:rsidRPr="00FE6C91">
        <w:rPr>
          <w:rFonts w:ascii="Times New Roman" w:eastAsia="Times New Roman" w:hAnsi="Times New Roman" w:cs="Times New Roman"/>
          <w:sz w:val="24"/>
        </w:rPr>
        <w:t xml:space="preserve"> 65(2):154-173.</w:t>
      </w:r>
    </w:p>
    <w:p w14:paraId="2A8361FC" w14:textId="77777777" w:rsidR="00DD2B3B" w:rsidRPr="00FE6C91" w:rsidRDefault="00DD2B3B" w:rsidP="00483B99">
      <w:pPr>
        <w:pStyle w:val="NormalWeb"/>
        <w:spacing w:before="0" w:beforeAutospacing="0" w:after="0" w:afterAutospacing="0"/>
        <w:ind w:left="720" w:hanging="720"/>
        <w:rPr>
          <w:b/>
        </w:rPr>
      </w:pPr>
    </w:p>
    <w:p w14:paraId="750D2DF4" w14:textId="4332EB78" w:rsidR="00F01335" w:rsidRPr="002D1C03" w:rsidRDefault="00F01335" w:rsidP="00483B99">
      <w:pPr>
        <w:pStyle w:val="NormalWeb"/>
        <w:spacing w:before="0" w:beforeAutospacing="0" w:after="0" w:afterAutospacing="0"/>
        <w:ind w:left="720" w:hanging="720"/>
      </w:pPr>
      <w:r w:rsidRPr="00FE6C91">
        <w:rPr>
          <w:b/>
        </w:rPr>
        <w:t>Langenkamp, Amy G.</w:t>
      </w:r>
      <w:r w:rsidRPr="00FE6C91">
        <w:t xml:space="preserve"> and Dara </w:t>
      </w:r>
      <w:proofErr w:type="spellStart"/>
      <w:r w:rsidRPr="00FE6C91">
        <w:t>Shifrer</w:t>
      </w:r>
      <w:proofErr w:type="spellEnd"/>
      <w:r w:rsidRPr="00FE6C91">
        <w:t>. 2018</w:t>
      </w:r>
      <w:r w:rsidR="00151526" w:rsidRPr="00FE6C91">
        <w:t>. "Family Legacy o</w:t>
      </w:r>
      <w:r w:rsidRPr="00FE6C91">
        <w:t>r Family Pioneer? Social Class Differences in the Way Adolescents Construct College-Going."</w:t>
      </w:r>
      <w:r w:rsidRPr="00FE6C91">
        <w:rPr>
          <w:i/>
          <w:iCs/>
        </w:rPr>
        <w:t xml:space="preserve"> Journal of Adolescent Research</w:t>
      </w:r>
      <w:r w:rsidRPr="00FE6C91">
        <w:t>: 33(1):58-89.</w:t>
      </w:r>
    </w:p>
    <w:p w14:paraId="2C0CB925" w14:textId="77777777" w:rsidR="00F01335" w:rsidRDefault="00F01335" w:rsidP="00F47CFA">
      <w:pPr>
        <w:ind w:left="720" w:hanging="720"/>
        <w:rPr>
          <w:b/>
          <w:sz w:val="24"/>
          <w:szCs w:val="24"/>
        </w:rPr>
      </w:pPr>
    </w:p>
    <w:p w14:paraId="380F7420" w14:textId="31D43287" w:rsidR="00F47CFA" w:rsidRPr="00A74F95" w:rsidRDefault="00F01335" w:rsidP="00483B99">
      <w:pPr>
        <w:pStyle w:val="NormalWeb"/>
        <w:spacing w:before="0" w:beforeAutospacing="0" w:after="0" w:afterAutospacing="0"/>
        <w:ind w:left="720" w:hanging="720"/>
      </w:pPr>
      <w:r w:rsidRPr="00BB4900">
        <w:rPr>
          <w:b/>
        </w:rPr>
        <w:t>Lan</w:t>
      </w:r>
      <w:r w:rsidRPr="00016544">
        <w:rPr>
          <w:b/>
        </w:rPr>
        <w:t xml:space="preserve">genkamp, Amy G. </w:t>
      </w:r>
      <w:r w:rsidRPr="00016544">
        <w:t>and Andrew D. Hoyt.</w:t>
      </w:r>
      <w:r>
        <w:t xml:space="preserve"> 2017</w:t>
      </w:r>
      <w:r w:rsidR="00955737">
        <w:t>a</w:t>
      </w:r>
      <w:r>
        <w:t>.</w:t>
      </w:r>
      <w:r w:rsidRPr="00016544">
        <w:t xml:space="preserve"> “</w:t>
      </w:r>
      <w:r>
        <w:t>Le</w:t>
      </w:r>
      <w:r w:rsidRPr="00016544">
        <w:rPr>
          <w:color w:val="222222"/>
          <w:shd w:val="clear" w:color="auto" w:fill="FFFFFF"/>
        </w:rPr>
        <w:t>aks in Latina/o Students' College-Going Pipeline: Consequences of Educational Expectation Attrition</w:t>
      </w:r>
      <w:r w:rsidRPr="00016544">
        <w:t xml:space="preserve">.” </w:t>
      </w:r>
      <w:r w:rsidR="00F47CFA" w:rsidRPr="00A74F95">
        <w:rPr>
          <w:i/>
          <w:iCs/>
        </w:rPr>
        <w:t>Journal of Hispanic Higher Education</w:t>
      </w:r>
      <w:r w:rsidR="00F47CFA" w:rsidRPr="00A74F95">
        <w:t>:</w:t>
      </w:r>
      <w:r w:rsidR="00F47CFA">
        <w:t xml:space="preserve"> DOI: 10.1177/</w:t>
      </w:r>
      <w:r w:rsidR="00F47CFA" w:rsidRPr="00A74F95">
        <w:t>1538192717749878.</w:t>
      </w:r>
    </w:p>
    <w:p w14:paraId="1AF17656" w14:textId="77777777" w:rsidR="00F01335" w:rsidRDefault="00F01335" w:rsidP="00F01335">
      <w:pPr>
        <w:pStyle w:val="NormalWeb"/>
        <w:spacing w:before="0" w:beforeAutospacing="0" w:after="0" w:afterAutospacing="0"/>
        <w:rPr>
          <w:b/>
        </w:rPr>
      </w:pPr>
    </w:p>
    <w:p w14:paraId="4F41128E" w14:textId="34A33EBC" w:rsidR="002D1C03" w:rsidRPr="00FE6C91" w:rsidRDefault="002D1C03" w:rsidP="00483B99">
      <w:pPr>
        <w:pStyle w:val="NormalWeb"/>
        <w:spacing w:before="0" w:beforeAutospacing="0" w:after="0" w:afterAutospacing="0"/>
        <w:ind w:left="720" w:hanging="720"/>
      </w:pPr>
      <w:r w:rsidRPr="00FE6C91">
        <w:rPr>
          <w:b/>
        </w:rPr>
        <w:t>Langenkamp, Amy G.</w:t>
      </w:r>
      <w:r w:rsidRPr="00FE6C91">
        <w:t xml:space="preserve"> and Andrew Hoyt. 2017</w:t>
      </w:r>
      <w:r w:rsidR="00955737" w:rsidRPr="00FE6C91">
        <w:t>b</w:t>
      </w:r>
      <w:r w:rsidRPr="00FE6C91">
        <w:t>. "The Stratification of College-Going Latinos' Postsecondary Destinations."</w:t>
      </w:r>
      <w:r w:rsidRPr="00FE6C91">
        <w:rPr>
          <w:i/>
          <w:iCs/>
        </w:rPr>
        <w:t xml:space="preserve"> Social Science Research</w:t>
      </w:r>
      <w:r w:rsidRPr="00FE6C91">
        <w:t xml:space="preserve"> 67:176-92.</w:t>
      </w:r>
    </w:p>
    <w:p w14:paraId="45C1CAA5" w14:textId="77777777" w:rsidR="002A0369" w:rsidRPr="00FE6C91" w:rsidRDefault="002A0369" w:rsidP="002D1C03">
      <w:pPr>
        <w:pStyle w:val="Normal1"/>
        <w:spacing w:after="0" w:line="240" w:lineRule="auto"/>
        <w:rPr>
          <w:rFonts w:ascii="Times New Roman" w:eastAsia="Times New Roman" w:hAnsi="Times New Roman" w:cs="Times New Roman"/>
          <w:i/>
          <w:sz w:val="24"/>
        </w:rPr>
      </w:pPr>
    </w:p>
    <w:p w14:paraId="01EEC7F0" w14:textId="02840F5F" w:rsidR="009120F1" w:rsidRPr="00FE6C91" w:rsidRDefault="009120F1" w:rsidP="00483B99">
      <w:pPr>
        <w:pStyle w:val="NormalWeb"/>
        <w:spacing w:before="0" w:beforeAutospacing="0" w:after="0" w:afterAutospacing="0"/>
        <w:ind w:left="720" w:hanging="720"/>
      </w:pPr>
      <w:r w:rsidRPr="00FE6C91">
        <w:rPr>
          <w:b/>
        </w:rPr>
        <w:t>Langenkamp, Amy G.</w:t>
      </w:r>
      <w:r w:rsidRPr="00FE6C91">
        <w:t xml:space="preserve"> 2017. "Latino/a Immigrant Parents’ Educational Aspirations for their Children."</w:t>
      </w:r>
      <w:r w:rsidRPr="00FE6C91">
        <w:rPr>
          <w:i/>
          <w:iCs/>
        </w:rPr>
        <w:t xml:space="preserve"> Race, Ethnicity and Education</w:t>
      </w:r>
      <w:r w:rsidRPr="00FE6C91">
        <w:t>:1-19.</w:t>
      </w:r>
    </w:p>
    <w:p w14:paraId="1C11C0D8" w14:textId="77777777" w:rsidR="00184349" w:rsidRPr="00FE6C91" w:rsidRDefault="00184349" w:rsidP="00483B99">
      <w:pPr>
        <w:rPr>
          <w:b/>
          <w:sz w:val="24"/>
          <w:szCs w:val="24"/>
        </w:rPr>
      </w:pPr>
    </w:p>
    <w:p w14:paraId="1820574D" w14:textId="662EBC2E" w:rsidR="00286DCD" w:rsidRPr="00FE6C91" w:rsidRDefault="00286DCD" w:rsidP="00286DCD">
      <w:pPr>
        <w:pStyle w:val="NormalWeb"/>
        <w:spacing w:before="0" w:beforeAutospacing="0" w:after="0" w:afterAutospacing="0"/>
        <w:ind w:left="450" w:hanging="450"/>
      </w:pPr>
      <w:r w:rsidRPr="00FE6C91">
        <w:rPr>
          <w:b/>
        </w:rPr>
        <w:t>Langenkamp, Amy G.</w:t>
      </w:r>
      <w:r w:rsidRPr="00FE6C91">
        <w:t xml:space="preserve"> and Dara </w:t>
      </w:r>
      <w:proofErr w:type="spellStart"/>
      <w:r w:rsidRPr="00FE6C91">
        <w:t>Shifrer</w:t>
      </w:r>
      <w:proofErr w:type="spellEnd"/>
      <w:r w:rsidRPr="00FE6C91">
        <w:t>. 2016. "How Parents’ Education Shapes College Preparation: Distinctions between Pioneers and Legacies."</w:t>
      </w:r>
      <w:r w:rsidRPr="00FE6C91">
        <w:rPr>
          <w:i/>
          <w:iCs/>
        </w:rPr>
        <w:t xml:space="preserve"> Research in Higher Education Journal</w:t>
      </w:r>
      <w:r w:rsidRPr="00FE6C91">
        <w:t xml:space="preserve"> 31(December):1-25.</w:t>
      </w:r>
    </w:p>
    <w:p w14:paraId="06FD3B10" w14:textId="77777777" w:rsidR="00F01335" w:rsidRPr="00FE6C91" w:rsidRDefault="00F01335" w:rsidP="009120F1">
      <w:pPr>
        <w:pStyle w:val="NormalWeb"/>
        <w:spacing w:before="0" w:beforeAutospacing="0" w:after="0" w:afterAutospacing="0"/>
        <w:ind w:left="450" w:hanging="450"/>
        <w:rPr>
          <w:b/>
        </w:rPr>
      </w:pPr>
    </w:p>
    <w:p w14:paraId="7DF386B7" w14:textId="6BFE0D3E" w:rsidR="009120F1" w:rsidRPr="00FE6C91" w:rsidRDefault="009120F1" w:rsidP="00483B99">
      <w:pPr>
        <w:pStyle w:val="NormalWeb"/>
        <w:spacing w:before="0" w:beforeAutospacing="0" w:after="0" w:afterAutospacing="0"/>
        <w:ind w:left="720" w:hanging="720"/>
      </w:pPr>
      <w:r w:rsidRPr="00FE6C91">
        <w:rPr>
          <w:b/>
        </w:rPr>
        <w:t>Langenkamp, Amy G</w:t>
      </w:r>
      <w:r w:rsidRPr="00FE6C91">
        <w:t>. 2016. "Effects of School Mobility on Adolescent Social Ties and Academic Adjustment."</w:t>
      </w:r>
      <w:r w:rsidRPr="00FE6C91">
        <w:rPr>
          <w:i/>
          <w:iCs/>
        </w:rPr>
        <w:t xml:space="preserve"> Youth &amp; Society</w:t>
      </w:r>
      <w:r w:rsidRPr="00FE6C91">
        <w:t xml:space="preserve"> 48</w:t>
      </w:r>
      <w:r w:rsidR="00AF0542" w:rsidRPr="00FE6C91">
        <w:t>(6)</w:t>
      </w:r>
      <w:r w:rsidRPr="00FE6C91">
        <w:t>:810-33.</w:t>
      </w:r>
    </w:p>
    <w:p w14:paraId="1EFE880B" w14:textId="77777777" w:rsidR="00BB4900" w:rsidRPr="00FE6C91" w:rsidRDefault="00BB4900" w:rsidP="00DA4F6F">
      <w:pPr>
        <w:ind w:left="720" w:hanging="720"/>
        <w:rPr>
          <w:sz w:val="24"/>
          <w:szCs w:val="24"/>
        </w:rPr>
      </w:pPr>
    </w:p>
    <w:p w14:paraId="25B5D9C0" w14:textId="77777777" w:rsidR="00D93FD2" w:rsidRPr="00FE6C91" w:rsidRDefault="00D93FD2" w:rsidP="00DA4F6F">
      <w:pPr>
        <w:ind w:left="720" w:hanging="720"/>
        <w:rPr>
          <w:sz w:val="24"/>
          <w:szCs w:val="24"/>
        </w:rPr>
      </w:pPr>
      <w:r w:rsidRPr="00FE6C91">
        <w:rPr>
          <w:sz w:val="24"/>
          <w:szCs w:val="24"/>
        </w:rPr>
        <w:t xml:space="preserve">Sutton, April, Chandra Muller, and </w:t>
      </w:r>
      <w:r w:rsidRPr="00FE6C91">
        <w:rPr>
          <w:b/>
          <w:sz w:val="24"/>
          <w:szCs w:val="24"/>
        </w:rPr>
        <w:t>Amy G. Langenkamp</w:t>
      </w:r>
      <w:r w:rsidRPr="00FE6C91">
        <w:rPr>
          <w:sz w:val="24"/>
          <w:szCs w:val="24"/>
        </w:rPr>
        <w:t xml:space="preserve">. </w:t>
      </w:r>
      <w:r w:rsidR="00EE27E6" w:rsidRPr="00FE6C91">
        <w:rPr>
          <w:sz w:val="24"/>
          <w:szCs w:val="24"/>
        </w:rPr>
        <w:t>2013.</w:t>
      </w:r>
      <w:r w:rsidRPr="00FE6C91">
        <w:rPr>
          <w:sz w:val="24"/>
          <w:szCs w:val="24"/>
        </w:rPr>
        <w:t xml:space="preserve"> "High School Transfer Students and the Transition to College:  Timing and the Structure of the School Year." </w:t>
      </w:r>
      <w:r w:rsidRPr="00FE6C91">
        <w:rPr>
          <w:i/>
          <w:sz w:val="24"/>
          <w:szCs w:val="24"/>
        </w:rPr>
        <w:t>Sociology of Education</w:t>
      </w:r>
      <w:r w:rsidR="00EE27E6" w:rsidRPr="00FE6C91">
        <w:rPr>
          <w:i/>
          <w:sz w:val="24"/>
          <w:szCs w:val="24"/>
        </w:rPr>
        <w:t xml:space="preserve"> </w:t>
      </w:r>
      <w:r w:rsidR="00EE27E6" w:rsidRPr="00FE6C91">
        <w:rPr>
          <w:sz w:val="24"/>
          <w:szCs w:val="24"/>
        </w:rPr>
        <w:t>86(1):63-82</w:t>
      </w:r>
      <w:r w:rsidRPr="00FE6C91">
        <w:rPr>
          <w:i/>
          <w:iCs/>
          <w:sz w:val="24"/>
          <w:szCs w:val="24"/>
        </w:rPr>
        <w:t>.</w:t>
      </w:r>
    </w:p>
    <w:p w14:paraId="4C6F66BA" w14:textId="77777777" w:rsidR="0018275A" w:rsidRPr="00FE6C91" w:rsidRDefault="0018275A" w:rsidP="00D93FD2">
      <w:pPr>
        <w:pStyle w:val="Heading1"/>
        <w:ind w:left="720" w:hanging="720"/>
        <w:jc w:val="left"/>
        <w:rPr>
          <w:bCs w:val="0"/>
          <w:sz w:val="24"/>
          <w:szCs w:val="24"/>
        </w:rPr>
      </w:pPr>
    </w:p>
    <w:p w14:paraId="68C4CE73" w14:textId="5C395331" w:rsidR="00C86F25" w:rsidRPr="00FE6C91" w:rsidRDefault="00C86F25" w:rsidP="00D168B3">
      <w:pPr>
        <w:pStyle w:val="Heading1"/>
        <w:ind w:left="720" w:hanging="720"/>
        <w:jc w:val="left"/>
        <w:rPr>
          <w:b w:val="0"/>
          <w:bCs w:val="0"/>
          <w:sz w:val="24"/>
          <w:szCs w:val="24"/>
        </w:rPr>
      </w:pPr>
      <w:r w:rsidRPr="00FE6C91">
        <w:rPr>
          <w:bCs w:val="0"/>
          <w:sz w:val="24"/>
          <w:szCs w:val="24"/>
        </w:rPr>
        <w:t>Langenkamp, Amy G</w:t>
      </w:r>
      <w:r w:rsidRPr="00FE6C91">
        <w:rPr>
          <w:b w:val="0"/>
          <w:bCs w:val="0"/>
          <w:sz w:val="24"/>
          <w:szCs w:val="24"/>
        </w:rPr>
        <w:t>.</w:t>
      </w:r>
      <w:r w:rsidR="0002464B" w:rsidRPr="00FE6C91">
        <w:rPr>
          <w:b w:val="0"/>
          <w:bCs w:val="0"/>
          <w:sz w:val="24"/>
          <w:szCs w:val="24"/>
        </w:rPr>
        <w:t xml:space="preserve"> 2011</w:t>
      </w:r>
      <w:r w:rsidRPr="00FE6C91">
        <w:rPr>
          <w:b w:val="0"/>
          <w:bCs w:val="0"/>
          <w:i/>
          <w:iCs/>
          <w:sz w:val="24"/>
          <w:szCs w:val="24"/>
        </w:rPr>
        <w:t>.</w:t>
      </w:r>
      <w:r w:rsidRPr="00FE6C91">
        <w:rPr>
          <w:b w:val="0"/>
          <w:bCs w:val="0"/>
          <w:sz w:val="24"/>
          <w:szCs w:val="24"/>
        </w:rPr>
        <w:t xml:space="preserve">  “Effects of Educational Transitions on Students’ Academic Trajectory: A Life Course Perspective.”  </w:t>
      </w:r>
      <w:r w:rsidRPr="00FE6C91">
        <w:rPr>
          <w:b w:val="0"/>
          <w:bCs w:val="0"/>
          <w:i/>
          <w:iCs/>
          <w:sz w:val="24"/>
          <w:szCs w:val="24"/>
        </w:rPr>
        <w:t>Sociological Perspectives</w:t>
      </w:r>
      <w:r w:rsidR="0002464B" w:rsidRPr="00FE6C91">
        <w:rPr>
          <w:b w:val="0"/>
          <w:bCs w:val="0"/>
          <w:i/>
          <w:iCs/>
          <w:sz w:val="24"/>
          <w:szCs w:val="24"/>
        </w:rPr>
        <w:t xml:space="preserve"> </w:t>
      </w:r>
      <w:r w:rsidR="0002464B" w:rsidRPr="00FE6C91">
        <w:rPr>
          <w:b w:val="0"/>
          <w:bCs w:val="0"/>
          <w:iCs/>
          <w:sz w:val="24"/>
          <w:szCs w:val="24"/>
        </w:rPr>
        <w:t>54(4):497-520.</w:t>
      </w:r>
      <w:r w:rsidR="002539ED" w:rsidRPr="00FE6C91">
        <w:rPr>
          <w:b w:val="0"/>
          <w:bCs w:val="0"/>
          <w:iCs/>
          <w:sz w:val="24"/>
          <w:szCs w:val="24"/>
        </w:rPr>
        <w:t>*</w:t>
      </w:r>
    </w:p>
    <w:p w14:paraId="61310CA8" w14:textId="77777777" w:rsidR="00BB35B6" w:rsidRPr="00FE6C91" w:rsidRDefault="00BB35B6" w:rsidP="002539ED">
      <w:pPr>
        <w:pStyle w:val="Heading1"/>
        <w:ind w:left="1440" w:right="1440"/>
        <w:jc w:val="left"/>
        <w:rPr>
          <w:b w:val="0"/>
          <w:bCs w:val="0"/>
          <w:iCs/>
          <w:sz w:val="24"/>
          <w:szCs w:val="24"/>
        </w:rPr>
      </w:pPr>
    </w:p>
    <w:p w14:paraId="31BF850A" w14:textId="1AF60A83" w:rsidR="00C86F25" w:rsidRPr="00FE6C91" w:rsidRDefault="00BB35B6" w:rsidP="00AF0542">
      <w:pPr>
        <w:pStyle w:val="Heading1"/>
        <w:ind w:left="1440" w:right="1440"/>
        <w:jc w:val="left"/>
        <w:rPr>
          <w:b w:val="0"/>
          <w:bCs w:val="0"/>
          <w:iCs/>
          <w:sz w:val="24"/>
          <w:szCs w:val="24"/>
        </w:rPr>
      </w:pPr>
      <w:r w:rsidRPr="00FE6C91">
        <w:rPr>
          <w:b w:val="0"/>
          <w:bCs w:val="0"/>
          <w:iCs/>
          <w:sz w:val="24"/>
          <w:szCs w:val="24"/>
        </w:rPr>
        <w:t xml:space="preserve">* </w:t>
      </w:r>
      <w:r w:rsidR="00AF0542" w:rsidRPr="00FE6C91">
        <w:rPr>
          <w:b w:val="0"/>
          <w:bCs w:val="0"/>
          <w:iCs/>
          <w:sz w:val="24"/>
          <w:szCs w:val="24"/>
        </w:rPr>
        <w:t xml:space="preserve">Lead article; </w:t>
      </w:r>
      <w:r w:rsidR="00D93FD2" w:rsidRPr="00FE6C91">
        <w:rPr>
          <w:b w:val="0"/>
          <w:bCs w:val="0"/>
          <w:iCs/>
          <w:sz w:val="24"/>
          <w:szCs w:val="24"/>
        </w:rPr>
        <w:t xml:space="preserve">Winner of the Pacific Sociological Association’s 2011 Distinguished Contribution to </w:t>
      </w:r>
      <w:r w:rsidR="00D93FD2" w:rsidRPr="00FE6C91">
        <w:rPr>
          <w:b w:val="0"/>
          <w:bCs w:val="0"/>
          <w:i/>
          <w:iCs/>
          <w:sz w:val="24"/>
          <w:szCs w:val="24"/>
        </w:rPr>
        <w:t xml:space="preserve">Sociological Perspectives </w:t>
      </w:r>
      <w:r w:rsidR="00D93FD2" w:rsidRPr="00FE6C91">
        <w:rPr>
          <w:b w:val="0"/>
          <w:bCs w:val="0"/>
          <w:iCs/>
          <w:sz w:val="24"/>
          <w:szCs w:val="24"/>
        </w:rPr>
        <w:t>Award</w:t>
      </w:r>
    </w:p>
    <w:p w14:paraId="1B5F9BB7" w14:textId="77777777" w:rsidR="00582C9B" w:rsidRPr="00FE6C91" w:rsidRDefault="00582C9B" w:rsidP="00F1360F">
      <w:pPr>
        <w:pStyle w:val="Heading1"/>
        <w:ind w:left="720" w:hanging="720"/>
        <w:jc w:val="left"/>
        <w:rPr>
          <w:bCs w:val="0"/>
          <w:sz w:val="24"/>
          <w:szCs w:val="24"/>
        </w:rPr>
      </w:pPr>
    </w:p>
    <w:p w14:paraId="3DE56F1B" w14:textId="295EE13F" w:rsidR="00C86F25" w:rsidRDefault="00C86F25" w:rsidP="00F1360F">
      <w:pPr>
        <w:pStyle w:val="Heading1"/>
        <w:ind w:left="720" w:hanging="720"/>
        <w:jc w:val="left"/>
        <w:rPr>
          <w:b w:val="0"/>
          <w:bCs w:val="0"/>
          <w:sz w:val="24"/>
          <w:szCs w:val="24"/>
        </w:rPr>
      </w:pPr>
      <w:r w:rsidRPr="00FE6C91">
        <w:rPr>
          <w:bCs w:val="0"/>
          <w:sz w:val="24"/>
          <w:szCs w:val="24"/>
        </w:rPr>
        <w:t>Langenkamp, Amy G</w:t>
      </w:r>
      <w:r w:rsidRPr="00FE6C91">
        <w:rPr>
          <w:b w:val="0"/>
          <w:bCs w:val="0"/>
          <w:sz w:val="24"/>
          <w:szCs w:val="24"/>
        </w:rPr>
        <w:t>. 2010</w:t>
      </w:r>
      <w:r w:rsidRPr="00FE6C91">
        <w:rPr>
          <w:b w:val="0"/>
          <w:bCs w:val="0"/>
          <w:i/>
          <w:iCs/>
          <w:sz w:val="24"/>
          <w:szCs w:val="24"/>
        </w:rPr>
        <w:t xml:space="preserve">. </w:t>
      </w:r>
      <w:r w:rsidRPr="00FE6C91">
        <w:rPr>
          <w:b w:val="0"/>
          <w:bCs w:val="0"/>
          <w:sz w:val="24"/>
          <w:szCs w:val="24"/>
        </w:rPr>
        <w:t xml:space="preserve">“Academic Vulnerability and Resilience during the Transition to High School: The Role of Social Relationships and District Context.” </w:t>
      </w:r>
      <w:r w:rsidRPr="00FE6C91">
        <w:rPr>
          <w:b w:val="0"/>
          <w:bCs w:val="0"/>
          <w:i/>
          <w:iCs/>
          <w:sz w:val="24"/>
          <w:szCs w:val="24"/>
        </w:rPr>
        <w:t xml:space="preserve">Sociology of Education </w:t>
      </w:r>
      <w:r w:rsidRPr="00FE6C91">
        <w:rPr>
          <w:b w:val="0"/>
          <w:bCs w:val="0"/>
          <w:sz w:val="24"/>
          <w:szCs w:val="24"/>
        </w:rPr>
        <w:t>83(1): 1-19.</w:t>
      </w:r>
      <w:r w:rsidR="002D1C03" w:rsidRPr="00FE6C91">
        <w:rPr>
          <w:b w:val="0"/>
          <w:bCs w:val="0"/>
          <w:sz w:val="24"/>
          <w:szCs w:val="24"/>
        </w:rPr>
        <w:t>*</w:t>
      </w:r>
    </w:p>
    <w:p w14:paraId="3133C024" w14:textId="77777777" w:rsidR="002D1C03" w:rsidRDefault="002D1C03" w:rsidP="002D1C03"/>
    <w:p w14:paraId="37F40242" w14:textId="19BC5649" w:rsidR="002D1C03" w:rsidRPr="002D1C03" w:rsidRDefault="002D1C03" w:rsidP="002D1C03">
      <w:r>
        <w:tab/>
      </w:r>
      <w:r>
        <w:tab/>
      </w:r>
      <w:r>
        <w:rPr>
          <w:iCs/>
          <w:sz w:val="24"/>
          <w:szCs w:val="24"/>
        </w:rPr>
        <w:t>* Lead article</w:t>
      </w:r>
    </w:p>
    <w:p w14:paraId="25E43E6B" w14:textId="77777777" w:rsidR="00C86F25" w:rsidRDefault="00C86F25">
      <w:pPr>
        <w:pStyle w:val="Heading1"/>
        <w:jc w:val="left"/>
        <w:rPr>
          <w:b w:val="0"/>
          <w:bCs w:val="0"/>
          <w:sz w:val="24"/>
          <w:szCs w:val="24"/>
        </w:rPr>
      </w:pPr>
    </w:p>
    <w:p w14:paraId="403B6005" w14:textId="77777777" w:rsidR="00C86F25" w:rsidRDefault="00C86F25" w:rsidP="00F1360F">
      <w:pPr>
        <w:pStyle w:val="Heading1"/>
        <w:ind w:left="720" w:hanging="720"/>
        <w:jc w:val="left"/>
        <w:rPr>
          <w:b w:val="0"/>
          <w:bCs w:val="0"/>
          <w:sz w:val="24"/>
          <w:szCs w:val="24"/>
        </w:rPr>
      </w:pPr>
      <w:r w:rsidRPr="00D93FD2">
        <w:rPr>
          <w:bCs w:val="0"/>
          <w:sz w:val="24"/>
          <w:szCs w:val="24"/>
        </w:rPr>
        <w:lastRenderedPageBreak/>
        <w:t>Langenkamp, Amy G.</w:t>
      </w:r>
      <w:r>
        <w:rPr>
          <w:b w:val="0"/>
          <w:bCs w:val="0"/>
          <w:sz w:val="24"/>
          <w:szCs w:val="24"/>
        </w:rPr>
        <w:t xml:space="preserve"> 2009</w:t>
      </w:r>
      <w:r>
        <w:rPr>
          <w:b w:val="0"/>
          <w:bCs w:val="0"/>
          <w:i/>
          <w:iCs/>
          <w:sz w:val="24"/>
          <w:szCs w:val="24"/>
        </w:rPr>
        <w:t xml:space="preserve">. </w:t>
      </w:r>
      <w:r>
        <w:rPr>
          <w:b w:val="0"/>
          <w:bCs w:val="0"/>
          <w:sz w:val="24"/>
          <w:szCs w:val="24"/>
        </w:rPr>
        <w:t xml:space="preserve">“Following Different Pathways: Social Relationships, Academic Adjustment and the Transition to High School.” </w:t>
      </w:r>
      <w:r>
        <w:rPr>
          <w:b w:val="0"/>
          <w:bCs w:val="0"/>
          <w:i/>
          <w:iCs/>
          <w:sz w:val="24"/>
          <w:szCs w:val="24"/>
        </w:rPr>
        <w:t xml:space="preserve">American Journal of Education </w:t>
      </w:r>
      <w:r>
        <w:rPr>
          <w:b w:val="0"/>
          <w:bCs w:val="0"/>
          <w:sz w:val="24"/>
          <w:szCs w:val="24"/>
        </w:rPr>
        <w:t>116(1): 69-98.</w:t>
      </w:r>
    </w:p>
    <w:p w14:paraId="40DF6ECB" w14:textId="77777777" w:rsidR="00F1360F" w:rsidRDefault="00F1360F">
      <w:pPr>
        <w:pStyle w:val="Heading1"/>
        <w:jc w:val="left"/>
        <w:rPr>
          <w:bCs w:val="0"/>
          <w:sz w:val="24"/>
          <w:szCs w:val="24"/>
        </w:rPr>
      </w:pPr>
    </w:p>
    <w:p w14:paraId="56AA2674" w14:textId="77777777" w:rsidR="00C86F25" w:rsidRDefault="00C86F25" w:rsidP="00F1360F">
      <w:pPr>
        <w:pStyle w:val="Heading1"/>
        <w:ind w:left="720" w:hanging="720"/>
        <w:jc w:val="left"/>
        <w:rPr>
          <w:b w:val="0"/>
          <w:bCs w:val="0"/>
          <w:sz w:val="24"/>
          <w:szCs w:val="24"/>
        </w:rPr>
      </w:pPr>
      <w:r w:rsidRPr="00D93FD2">
        <w:rPr>
          <w:bCs w:val="0"/>
          <w:sz w:val="24"/>
          <w:szCs w:val="24"/>
        </w:rPr>
        <w:t>Langenkamp, Amy G</w:t>
      </w:r>
      <w:r>
        <w:rPr>
          <w:b w:val="0"/>
          <w:bCs w:val="0"/>
          <w:sz w:val="24"/>
          <w:szCs w:val="24"/>
        </w:rPr>
        <w:t xml:space="preserve">. and Michelle L. Frisco. 2008. "Family Transitions and Adolescent Severe Emotional Distress: The Salience of Family Context.” </w:t>
      </w:r>
      <w:r>
        <w:rPr>
          <w:b w:val="0"/>
          <w:bCs w:val="0"/>
          <w:i/>
          <w:iCs/>
          <w:sz w:val="24"/>
          <w:szCs w:val="24"/>
        </w:rPr>
        <w:t>Social Problems</w:t>
      </w:r>
      <w:r>
        <w:rPr>
          <w:b w:val="0"/>
          <w:bCs w:val="0"/>
          <w:sz w:val="24"/>
          <w:szCs w:val="24"/>
        </w:rPr>
        <w:t xml:space="preserve"> 55(2): 238-253.</w:t>
      </w:r>
    </w:p>
    <w:p w14:paraId="58921FA2" w14:textId="77777777" w:rsidR="00C86F25" w:rsidRDefault="00C86F25">
      <w:pPr>
        <w:ind w:left="720"/>
        <w:rPr>
          <w:sz w:val="24"/>
          <w:szCs w:val="24"/>
        </w:rPr>
      </w:pPr>
    </w:p>
    <w:p w14:paraId="78D46E7A" w14:textId="77777777" w:rsidR="00C86F25" w:rsidRDefault="00C86F25" w:rsidP="00F1360F">
      <w:pPr>
        <w:ind w:left="720" w:hanging="720"/>
        <w:rPr>
          <w:sz w:val="24"/>
          <w:szCs w:val="24"/>
        </w:rPr>
      </w:pPr>
      <w:r w:rsidRPr="00D93FD2">
        <w:rPr>
          <w:b/>
          <w:sz w:val="24"/>
          <w:szCs w:val="24"/>
        </w:rPr>
        <w:t>Langenkamp, Amy G.</w:t>
      </w:r>
      <w:r>
        <w:rPr>
          <w:sz w:val="24"/>
          <w:szCs w:val="24"/>
        </w:rPr>
        <w:t xml:space="preserve"> 2005. "Latino Children's Integration into American Society: The Dynamics of Bilingual Education." </w:t>
      </w:r>
      <w:r>
        <w:rPr>
          <w:i/>
          <w:iCs/>
          <w:sz w:val="24"/>
          <w:szCs w:val="24"/>
        </w:rPr>
        <w:t>Sociological Focus</w:t>
      </w:r>
      <w:r>
        <w:rPr>
          <w:sz w:val="24"/>
          <w:szCs w:val="24"/>
        </w:rPr>
        <w:t xml:space="preserve"> 38(2):115-31.</w:t>
      </w:r>
    </w:p>
    <w:p w14:paraId="089F3C5A" w14:textId="77777777" w:rsidR="00C86F25" w:rsidRDefault="00C86F25">
      <w:pPr>
        <w:spacing w:after="120"/>
        <w:rPr>
          <w:sz w:val="24"/>
          <w:szCs w:val="24"/>
        </w:rPr>
      </w:pPr>
    </w:p>
    <w:p w14:paraId="5FDB1040" w14:textId="15B82749" w:rsidR="00EE27E6" w:rsidRDefault="00EE27E6" w:rsidP="001C43FA">
      <w:pPr>
        <w:rPr>
          <w:sz w:val="24"/>
          <w:szCs w:val="24"/>
          <w:u w:val="single"/>
        </w:rPr>
      </w:pPr>
      <w:r>
        <w:rPr>
          <w:sz w:val="24"/>
          <w:szCs w:val="24"/>
          <w:u w:val="single"/>
        </w:rPr>
        <w:t>PUBLICATIONS (book chapters)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AEB734" w14:textId="77777777" w:rsidR="00405A3A" w:rsidRPr="00DC63ED" w:rsidRDefault="00405A3A" w:rsidP="00405A3A">
      <w:pPr>
        <w:pStyle w:val="NormalWeb"/>
        <w:spacing w:before="0" w:beforeAutospacing="0" w:after="0" w:afterAutospacing="0"/>
        <w:ind w:left="450" w:hanging="450"/>
      </w:pPr>
      <w:r w:rsidRPr="00405A3A">
        <w:rPr>
          <w:b/>
        </w:rPr>
        <w:t xml:space="preserve">Langenkamp, Amy G. </w:t>
      </w:r>
      <w:r w:rsidRPr="00DC63ED">
        <w:t xml:space="preserve">2013. "School Transitions." Pp. 808-809 in </w:t>
      </w:r>
      <w:r w:rsidRPr="00DC63ED">
        <w:rPr>
          <w:i/>
          <w:iCs/>
        </w:rPr>
        <w:t>Sociology of Education: An A-to-Z Guide</w:t>
      </w:r>
      <w:r w:rsidRPr="00DC63ED">
        <w:t>, edited by J.A. Ainsworth. Thousand Oaks, CA: Sage Publications, Inc.</w:t>
      </w:r>
    </w:p>
    <w:p w14:paraId="377BE21F" w14:textId="77777777" w:rsidR="00EE27E6" w:rsidRDefault="00EE27E6" w:rsidP="00EE27E6">
      <w:pPr>
        <w:ind w:left="720" w:hanging="720"/>
        <w:rPr>
          <w:b/>
          <w:sz w:val="24"/>
          <w:szCs w:val="24"/>
        </w:rPr>
      </w:pPr>
    </w:p>
    <w:p w14:paraId="269E7EE1" w14:textId="77777777" w:rsidR="00EE27E6" w:rsidRDefault="00EE27E6" w:rsidP="00EE27E6">
      <w:pPr>
        <w:ind w:left="720" w:hanging="720"/>
        <w:rPr>
          <w:sz w:val="24"/>
          <w:szCs w:val="24"/>
        </w:rPr>
      </w:pPr>
      <w:r w:rsidRPr="00D93FD2">
        <w:rPr>
          <w:b/>
          <w:sz w:val="24"/>
          <w:szCs w:val="24"/>
        </w:rPr>
        <w:t>Langenkamp, Amy G.</w:t>
      </w:r>
      <w:r>
        <w:rPr>
          <w:sz w:val="24"/>
          <w:szCs w:val="24"/>
        </w:rPr>
        <w:t xml:space="preserve"> and Federico </w:t>
      </w:r>
      <w:proofErr w:type="spellStart"/>
      <w:r>
        <w:rPr>
          <w:sz w:val="24"/>
          <w:szCs w:val="24"/>
        </w:rPr>
        <w:t>Subervi-Vélez</w:t>
      </w:r>
      <w:proofErr w:type="spellEnd"/>
      <w:r>
        <w:rPr>
          <w:sz w:val="24"/>
          <w:szCs w:val="24"/>
        </w:rPr>
        <w:t xml:space="preserve">. 2008. "La </w:t>
      </w:r>
      <w:r>
        <w:rPr>
          <w:i/>
          <w:iCs/>
          <w:sz w:val="24"/>
          <w:szCs w:val="24"/>
        </w:rPr>
        <w:t xml:space="preserve">Mala </w:t>
      </w:r>
      <w:proofErr w:type="spellStart"/>
      <w:r>
        <w:rPr>
          <w:i/>
          <w:iCs/>
          <w:sz w:val="24"/>
          <w:szCs w:val="24"/>
        </w:rPr>
        <w:t>Educación</w:t>
      </w:r>
      <w:proofErr w:type="spellEnd"/>
      <w:r>
        <w:rPr>
          <w:i/>
          <w:iCs/>
          <w:sz w:val="24"/>
          <w:szCs w:val="24"/>
        </w:rPr>
        <w:t xml:space="preserve"> </w:t>
      </w:r>
      <w:r>
        <w:rPr>
          <w:sz w:val="24"/>
          <w:szCs w:val="24"/>
        </w:rPr>
        <w:t xml:space="preserve">of Network Media and National Politics: A Textual Analysis of the Education Issue in the 2000 Presidential Election." Pp. 256-270 in </w:t>
      </w:r>
      <w:r>
        <w:rPr>
          <w:i/>
          <w:iCs/>
          <w:sz w:val="24"/>
          <w:szCs w:val="24"/>
        </w:rPr>
        <w:t>The Mass Media and Latino Politics</w:t>
      </w:r>
      <w:r>
        <w:rPr>
          <w:sz w:val="24"/>
          <w:szCs w:val="24"/>
        </w:rPr>
        <w:t xml:space="preserve">, Editor Federico </w:t>
      </w:r>
      <w:proofErr w:type="spellStart"/>
      <w:r>
        <w:rPr>
          <w:sz w:val="24"/>
          <w:szCs w:val="24"/>
        </w:rPr>
        <w:t>Subervi-Vélez</w:t>
      </w:r>
      <w:proofErr w:type="spellEnd"/>
      <w:r>
        <w:rPr>
          <w:sz w:val="24"/>
          <w:szCs w:val="24"/>
        </w:rPr>
        <w:t xml:space="preserve">. New York: Lawrence </w:t>
      </w:r>
      <w:proofErr w:type="spellStart"/>
      <w:r>
        <w:rPr>
          <w:sz w:val="24"/>
          <w:szCs w:val="24"/>
        </w:rPr>
        <w:t>Earlbaum</w:t>
      </w:r>
      <w:proofErr w:type="spellEnd"/>
      <w:r>
        <w:rPr>
          <w:sz w:val="24"/>
          <w:szCs w:val="24"/>
        </w:rPr>
        <w:t>.</w:t>
      </w:r>
    </w:p>
    <w:p w14:paraId="29763962" w14:textId="77777777" w:rsidR="00EE27E6" w:rsidRDefault="00EE27E6" w:rsidP="00EE27E6">
      <w:pPr>
        <w:ind w:left="720" w:hanging="720"/>
        <w:rPr>
          <w:b/>
          <w:sz w:val="24"/>
          <w:szCs w:val="24"/>
        </w:rPr>
      </w:pPr>
    </w:p>
    <w:p w14:paraId="37842E8E" w14:textId="77777777" w:rsidR="00EE27E6" w:rsidRDefault="00EE27E6" w:rsidP="00EE27E6">
      <w:pPr>
        <w:ind w:left="720" w:hanging="720"/>
        <w:rPr>
          <w:sz w:val="24"/>
          <w:szCs w:val="24"/>
        </w:rPr>
      </w:pPr>
      <w:r w:rsidRPr="00D93FD2">
        <w:rPr>
          <w:b/>
          <w:sz w:val="24"/>
          <w:szCs w:val="24"/>
        </w:rPr>
        <w:t>Langenkamp, Amy G.</w:t>
      </w:r>
      <w:r>
        <w:rPr>
          <w:sz w:val="24"/>
          <w:szCs w:val="24"/>
        </w:rPr>
        <w:t xml:space="preserve"> 2007. "Magnet Schools." Pp. 4042-45 in </w:t>
      </w:r>
      <w:r>
        <w:rPr>
          <w:i/>
          <w:iCs/>
          <w:sz w:val="24"/>
          <w:szCs w:val="24"/>
        </w:rPr>
        <w:t>The Blackwell Encyclopedia of Sociology</w:t>
      </w:r>
      <w:r>
        <w:rPr>
          <w:sz w:val="24"/>
          <w:szCs w:val="24"/>
        </w:rPr>
        <w:t>, vol. 8, Editor George Ritzer. Oxford: Blackwell Publishing.</w:t>
      </w:r>
    </w:p>
    <w:p w14:paraId="0CB874E3" w14:textId="77777777" w:rsidR="00C86F25" w:rsidRDefault="00C86F25">
      <w:pPr>
        <w:rPr>
          <w:sz w:val="24"/>
          <w:szCs w:val="24"/>
        </w:rPr>
      </w:pPr>
    </w:p>
    <w:p w14:paraId="3267939E" w14:textId="482F7010" w:rsidR="003A0B98" w:rsidRPr="00E15AF8" w:rsidRDefault="005C6E64" w:rsidP="00E15AF8">
      <w:pPr>
        <w:pStyle w:val="Heading4"/>
        <w:spacing w:after="120"/>
        <w:jc w:val="both"/>
        <w:rPr>
          <w:b w:val="0"/>
          <w:bCs w:val="0"/>
          <w:sz w:val="24"/>
          <w:szCs w:val="24"/>
          <w:u w:val="single"/>
        </w:rPr>
      </w:pPr>
      <w:r>
        <w:rPr>
          <w:b w:val="0"/>
          <w:bCs w:val="0"/>
          <w:sz w:val="24"/>
          <w:szCs w:val="24"/>
          <w:u w:val="single"/>
        </w:rPr>
        <w:t xml:space="preserve">MANUSCRIPTS UNDER REVIEW / IN PREPARATION </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p>
    <w:p w14:paraId="29CEADA3" w14:textId="77777777" w:rsidR="00E425F3" w:rsidRDefault="00E425F3" w:rsidP="009C7254">
      <w:pPr>
        <w:rPr>
          <w:sz w:val="24"/>
          <w:szCs w:val="24"/>
        </w:rPr>
      </w:pPr>
    </w:p>
    <w:p w14:paraId="2DE9D436" w14:textId="4488CA91" w:rsidR="005A6FDC" w:rsidRPr="005512D1" w:rsidRDefault="005A6FDC" w:rsidP="005A6FDC">
      <w:pPr>
        <w:ind w:left="720" w:hanging="720"/>
        <w:contextualSpacing/>
        <w:rPr>
          <w:rFonts w:eastAsia="Arial"/>
          <w:sz w:val="24"/>
          <w:szCs w:val="24"/>
          <w:lang w:eastAsia="en-GB"/>
        </w:rPr>
      </w:pPr>
      <w:r w:rsidRPr="00EC78BD">
        <w:rPr>
          <w:rFonts w:eastAsia="Arial"/>
          <w:b/>
          <w:bCs/>
          <w:sz w:val="24"/>
          <w:szCs w:val="24"/>
        </w:rPr>
        <w:t>Langenkamp</w:t>
      </w:r>
      <w:r w:rsidRPr="00EC78BD">
        <w:rPr>
          <w:rFonts w:eastAsia="Arial"/>
          <w:bCs/>
          <w:sz w:val="24"/>
          <w:szCs w:val="24"/>
        </w:rPr>
        <w:t>,</w:t>
      </w:r>
      <w:r w:rsidR="0038769D">
        <w:rPr>
          <w:rFonts w:eastAsia="Arial"/>
          <w:b/>
          <w:bCs/>
          <w:sz w:val="24"/>
          <w:szCs w:val="24"/>
        </w:rPr>
        <w:t xml:space="preserve"> Amy G.</w:t>
      </w:r>
      <w:r w:rsidR="0038769D">
        <w:rPr>
          <w:rFonts w:eastAsia="Arial"/>
          <w:bCs/>
          <w:sz w:val="24"/>
          <w:szCs w:val="24"/>
        </w:rPr>
        <w:t>,</w:t>
      </w:r>
      <w:r w:rsidRPr="00EC78BD">
        <w:rPr>
          <w:rFonts w:eastAsia="Arial"/>
          <w:bCs/>
          <w:sz w:val="24"/>
          <w:szCs w:val="24"/>
        </w:rPr>
        <w:t xml:space="preserve"> Brian Fitzpatrick</w:t>
      </w:r>
      <w:r w:rsidR="005512D1">
        <w:rPr>
          <w:rFonts w:eastAsia="Arial"/>
          <w:bCs/>
          <w:sz w:val="24"/>
          <w:szCs w:val="24"/>
        </w:rPr>
        <w:t xml:space="preserve">, and </w:t>
      </w:r>
      <w:r w:rsidR="005512D1" w:rsidRPr="00EC78BD">
        <w:rPr>
          <w:rFonts w:eastAsia="Arial"/>
          <w:bCs/>
          <w:sz w:val="24"/>
          <w:szCs w:val="24"/>
        </w:rPr>
        <w:t xml:space="preserve">Mette Evelyn </w:t>
      </w:r>
      <w:proofErr w:type="spellStart"/>
      <w:r w:rsidR="005512D1" w:rsidRPr="00EC78BD">
        <w:rPr>
          <w:rFonts w:eastAsia="Arial"/>
          <w:bCs/>
          <w:sz w:val="24"/>
          <w:szCs w:val="24"/>
        </w:rPr>
        <w:t>Bjerr</w:t>
      </w:r>
      <w:r w:rsidR="005512D1">
        <w:rPr>
          <w:rFonts w:eastAsia="Arial"/>
          <w:bCs/>
          <w:sz w:val="24"/>
          <w:szCs w:val="24"/>
        </w:rPr>
        <w:t>e</w:t>
      </w:r>
      <w:proofErr w:type="spellEnd"/>
      <w:r>
        <w:rPr>
          <w:rFonts w:eastAsia="Arial"/>
          <w:bCs/>
          <w:sz w:val="24"/>
          <w:szCs w:val="24"/>
        </w:rPr>
        <w:t>.</w:t>
      </w:r>
      <w:r w:rsidRPr="00EC78BD">
        <w:rPr>
          <w:rFonts w:eastAsia="Arial"/>
          <w:sz w:val="24"/>
          <w:szCs w:val="24"/>
          <w:lang w:eastAsia="en-GB"/>
        </w:rPr>
        <w:t xml:space="preserve"> </w:t>
      </w:r>
      <w:r>
        <w:rPr>
          <w:rFonts w:eastAsia="Arial"/>
          <w:sz w:val="24"/>
          <w:szCs w:val="24"/>
          <w:lang w:eastAsia="en-GB"/>
        </w:rPr>
        <w:t>“</w:t>
      </w:r>
      <w:r w:rsidRPr="00EC78BD">
        <w:rPr>
          <w:rFonts w:eastAsia="Arial"/>
          <w:sz w:val="24"/>
          <w:szCs w:val="24"/>
          <w:lang w:eastAsia="en-GB"/>
        </w:rPr>
        <w:t>Effects of School Composition on Achievement Growth in a New Immigrant Destination</w:t>
      </w:r>
      <w:r>
        <w:rPr>
          <w:rFonts w:eastAsia="Arial"/>
          <w:sz w:val="24"/>
          <w:szCs w:val="24"/>
          <w:lang w:eastAsia="en-GB"/>
        </w:rPr>
        <w:t>”</w:t>
      </w:r>
      <w:r w:rsidR="005512D1">
        <w:rPr>
          <w:rFonts w:eastAsia="Arial"/>
          <w:sz w:val="24"/>
          <w:szCs w:val="24"/>
          <w:lang w:eastAsia="en-GB"/>
        </w:rPr>
        <w:t xml:space="preserve"> (</w:t>
      </w:r>
      <w:r w:rsidR="005512D1">
        <w:rPr>
          <w:rFonts w:eastAsia="Arial"/>
          <w:i/>
          <w:sz w:val="24"/>
          <w:szCs w:val="24"/>
          <w:lang w:eastAsia="en-GB"/>
        </w:rPr>
        <w:t>under review</w:t>
      </w:r>
      <w:r w:rsidR="005512D1">
        <w:rPr>
          <w:rFonts w:eastAsia="Arial"/>
          <w:sz w:val="24"/>
          <w:szCs w:val="24"/>
          <w:lang w:eastAsia="en-GB"/>
        </w:rPr>
        <w:t>)</w:t>
      </w:r>
    </w:p>
    <w:p w14:paraId="634E6CB5" w14:textId="77777777" w:rsidR="005A6FDC" w:rsidRDefault="005A6FDC" w:rsidP="005A6FDC">
      <w:pPr>
        <w:rPr>
          <w:sz w:val="24"/>
          <w:szCs w:val="24"/>
        </w:rPr>
      </w:pPr>
    </w:p>
    <w:p w14:paraId="76FCCCCA" w14:textId="68F8C6BA" w:rsidR="00E425F3" w:rsidRPr="003A6212" w:rsidRDefault="00E425F3" w:rsidP="00184349">
      <w:pPr>
        <w:ind w:left="720" w:hanging="720"/>
        <w:rPr>
          <w:sz w:val="24"/>
          <w:szCs w:val="24"/>
          <w:u w:val="single"/>
        </w:rPr>
      </w:pPr>
      <w:r>
        <w:rPr>
          <w:sz w:val="24"/>
          <w:szCs w:val="24"/>
        </w:rPr>
        <w:t xml:space="preserve">Blake, Mary Kate and </w:t>
      </w:r>
      <w:r w:rsidRPr="00E425F3">
        <w:rPr>
          <w:b/>
          <w:sz w:val="24"/>
          <w:szCs w:val="24"/>
        </w:rPr>
        <w:t>Amy G. Langenkamp</w:t>
      </w:r>
      <w:r w:rsidR="00345F8E">
        <w:rPr>
          <w:b/>
          <w:sz w:val="24"/>
          <w:szCs w:val="24"/>
        </w:rPr>
        <w:t xml:space="preserve"> </w:t>
      </w:r>
      <w:r w:rsidR="00345F8E">
        <w:rPr>
          <w:sz w:val="24"/>
          <w:szCs w:val="24"/>
        </w:rPr>
        <w:t>(</w:t>
      </w:r>
      <w:r w:rsidR="00345F8E">
        <w:rPr>
          <w:sz w:val="24"/>
          <w:szCs w:val="24"/>
          <w:u w:val="single"/>
        </w:rPr>
        <w:t>equal first authors)</w:t>
      </w:r>
      <w:r>
        <w:rPr>
          <w:sz w:val="24"/>
          <w:szCs w:val="24"/>
        </w:rPr>
        <w:t>. “</w:t>
      </w:r>
      <w:r w:rsidR="00121261">
        <w:rPr>
          <w:sz w:val="24"/>
          <w:szCs w:val="24"/>
        </w:rPr>
        <w:t>Latino/a-White Differences in College-Going Behavior</w:t>
      </w:r>
      <w:r>
        <w:rPr>
          <w:sz w:val="24"/>
          <w:szCs w:val="24"/>
        </w:rPr>
        <w:t>”</w:t>
      </w:r>
      <w:r w:rsidR="003A6212">
        <w:rPr>
          <w:sz w:val="24"/>
          <w:szCs w:val="24"/>
        </w:rPr>
        <w:t xml:space="preserve"> (</w:t>
      </w:r>
      <w:r w:rsidR="003A6212">
        <w:rPr>
          <w:i/>
          <w:iCs/>
          <w:sz w:val="24"/>
          <w:szCs w:val="24"/>
        </w:rPr>
        <w:t>under review</w:t>
      </w:r>
      <w:r w:rsidR="003A6212">
        <w:rPr>
          <w:sz w:val="24"/>
          <w:szCs w:val="24"/>
        </w:rPr>
        <w:t>)</w:t>
      </w:r>
    </w:p>
    <w:p w14:paraId="662F870E" w14:textId="77777777" w:rsidR="009C7254" w:rsidRDefault="009C7254" w:rsidP="002D2E55"/>
    <w:p w14:paraId="3F3E6C79" w14:textId="4072E74B" w:rsidR="00033E1A" w:rsidRPr="005512D1" w:rsidRDefault="00033E1A" w:rsidP="005512D1">
      <w:pPr>
        <w:rPr>
          <w:sz w:val="24"/>
          <w:szCs w:val="24"/>
        </w:rPr>
      </w:pPr>
      <w:r w:rsidRPr="00033E1A">
        <w:rPr>
          <w:b/>
          <w:sz w:val="24"/>
          <w:szCs w:val="24"/>
        </w:rPr>
        <w:t>Langenkamp, Amy G.</w:t>
      </w:r>
      <w:r w:rsidRPr="00033E1A">
        <w:rPr>
          <w:sz w:val="24"/>
          <w:szCs w:val="24"/>
        </w:rPr>
        <w:t xml:space="preserve"> and Nicole Perez. “Rural Latinx Achievement Growth</w:t>
      </w:r>
      <w:r w:rsidR="00991D9F">
        <w:rPr>
          <w:sz w:val="24"/>
          <w:szCs w:val="24"/>
        </w:rPr>
        <w:t xml:space="preserve"> in a New </w:t>
      </w:r>
      <w:r w:rsidR="00991D9F" w:rsidRPr="005512D1">
        <w:rPr>
          <w:sz w:val="24"/>
          <w:szCs w:val="24"/>
        </w:rPr>
        <w:t>Immigrant Destination</w:t>
      </w:r>
      <w:r w:rsidRPr="005512D1">
        <w:rPr>
          <w:sz w:val="24"/>
          <w:szCs w:val="24"/>
        </w:rPr>
        <w:t xml:space="preserve">” </w:t>
      </w:r>
    </w:p>
    <w:p w14:paraId="4ED0026E" w14:textId="77777777" w:rsidR="005512D1" w:rsidRPr="005512D1" w:rsidRDefault="005512D1" w:rsidP="005512D1">
      <w:pPr>
        <w:rPr>
          <w:sz w:val="24"/>
          <w:szCs w:val="24"/>
        </w:rPr>
      </w:pPr>
    </w:p>
    <w:p w14:paraId="1CFA0311" w14:textId="08D3DFB8" w:rsidR="005512D1" w:rsidRPr="005512D1" w:rsidRDefault="005512D1" w:rsidP="002D2E55">
      <w:pPr>
        <w:rPr>
          <w:sz w:val="24"/>
          <w:szCs w:val="24"/>
        </w:rPr>
      </w:pPr>
      <w:r w:rsidRPr="005512D1">
        <w:rPr>
          <w:sz w:val="24"/>
          <w:szCs w:val="24"/>
        </w:rPr>
        <w:t xml:space="preserve">Carbonaro, William and </w:t>
      </w:r>
      <w:r w:rsidRPr="005512D1">
        <w:rPr>
          <w:b/>
          <w:sz w:val="24"/>
          <w:szCs w:val="24"/>
        </w:rPr>
        <w:t>Amy G. Langenkamp</w:t>
      </w:r>
      <w:r w:rsidRPr="005512D1">
        <w:rPr>
          <w:sz w:val="24"/>
          <w:szCs w:val="24"/>
        </w:rPr>
        <w:t>. “Racial-ethnic Inequality in 8</w:t>
      </w:r>
      <w:r w:rsidRPr="005512D1">
        <w:rPr>
          <w:sz w:val="24"/>
          <w:szCs w:val="24"/>
          <w:vertAlign w:val="superscript"/>
        </w:rPr>
        <w:t>th</w:t>
      </w:r>
      <w:r w:rsidRPr="005512D1">
        <w:rPr>
          <w:sz w:val="24"/>
          <w:szCs w:val="24"/>
        </w:rPr>
        <w:t xml:space="preserve"> Grade Course-Taking:</w:t>
      </w:r>
      <w:r>
        <w:rPr>
          <w:sz w:val="24"/>
          <w:szCs w:val="24"/>
        </w:rPr>
        <w:t xml:space="preserve"> </w:t>
      </w:r>
      <w:r w:rsidRPr="005512D1">
        <w:rPr>
          <w:sz w:val="24"/>
          <w:szCs w:val="24"/>
        </w:rPr>
        <w:t xml:space="preserve">Unequal Access </w:t>
      </w:r>
      <w:r>
        <w:rPr>
          <w:sz w:val="24"/>
          <w:szCs w:val="24"/>
        </w:rPr>
        <w:t xml:space="preserve">to </w:t>
      </w:r>
      <w:r w:rsidRPr="005512D1">
        <w:rPr>
          <w:sz w:val="24"/>
          <w:szCs w:val="24"/>
        </w:rPr>
        <w:t>Advanced Math Courses in Indiana</w:t>
      </w:r>
      <w:r>
        <w:rPr>
          <w:sz w:val="24"/>
          <w:szCs w:val="24"/>
        </w:rPr>
        <w:t>”</w:t>
      </w:r>
    </w:p>
    <w:p w14:paraId="37FEEB38" w14:textId="77777777" w:rsidR="00033E1A" w:rsidRPr="00033E1A" w:rsidRDefault="00033E1A" w:rsidP="002D2E55">
      <w:pPr>
        <w:rPr>
          <w:sz w:val="24"/>
          <w:szCs w:val="24"/>
        </w:rPr>
      </w:pPr>
    </w:p>
    <w:p w14:paraId="5640B303" w14:textId="77777777" w:rsidR="0002464B" w:rsidRPr="005C6E64" w:rsidRDefault="005C6E64" w:rsidP="005C6E64">
      <w:pPr>
        <w:pStyle w:val="Heading4"/>
        <w:spacing w:after="120"/>
        <w:rPr>
          <w:b w:val="0"/>
          <w:bCs w:val="0"/>
          <w:sz w:val="24"/>
          <w:szCs w:val="24"/>
          <w:u w:val="single"/>
        </w:rPr>
      </w:pPr>
      <w:r>
        <w:rPr>
          <w:b w:val="0"/>
          <w:bCs w:val="0"/>
          <w:sz w:val="24"/>
          <w:szCs w:val="24"/>
          <w:u w:val="single"/>
        </w:rPr>
        <w:t>GRANTS</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bookmarkStart w:id="0" w:name="id.91de9a6014c4"/>
      <w:bookmarkEnd w:id="0"/>
    </w:p>
    <w:p w14:paraId="6CD478AE" w14:textId="383EAB3B" w:rsidR="00827953" w:rsidRPr="005C6E64" w:rsidRDefault="00827953" w:rsidP="00827953">
      <w:pPr>
        <w:rPr>
          <w:sz w:val="24"/>
          <w:szCs w:val="24"/>
        </w:rPr>
      </w:pPr>
      <w:r w:rsidRPr="005C6E64">
        <w:rPr>
          <w:sz w:val="24"/>
          <w:szCs w:val="24"/>
        </w:rPr>
        <w:t xml:space="preserve">Institute for Scholarship in Liberal Arts </w:t>
      </w:r>
      <w:r>
        <w:rPr>
          <w:sz w:val="24"/>
          <w:szCs w:val="24"/>
        </w:rPr>
        <w:t>Small Grants Program</w:t>
      </w:r>
      <w:r>
        <w:rPr>
          <w:sz w:val="24"/>
          <w:szCs w:val="24"/>
        </w:rPr>
        <w:t xml:space="preserve"> ($</w:t>
      </w:r>
      <w:r>
        <w:rPr>
          <w:sz w:val="24"/>
          <w:szCs w:val="24"/>
        </w:rPr>
        <w:t>2</w:t>
      </w:r>
      <w:r>
        <w:rPr>
          <w:sz w:val="24"/>
          <w:szCs w:val="24"/>
        </w:rPr>
        <w:t>,</w:t>
      </w:r>
      <w:r>
        <w:rPr>
          <w:sz w:val="24"/>
          <w:szCs w:val="24"/>
        </w:rPr>
        <w:t>471</w:t>
      </w:r>
      <w:r>
        <w:rPr>
          <w:sz w:val="24"/>
          <w:szCs w:val="24"/>
        </w:rPr>
        <w:t xml:space="preserve">). </w:t>
      </w:r>
      <w:r>
        <w:rPr>
          <w:sz w:val="24"/>
          <w:szCs w:val="24"/>
        </w:rPr>
        <w:tab/>
      </w:r>
      <w:r>
        <w:rPr>
          <w:sz w:val="24"/>
          <w:szCs w:val="24"/>
        </w:rPr>
        <w:tab/>
      </w:r>
      <w:r>
        <w:rPr>
          <w:sz w:val="24"/>
          <w:szCs w:val="24"/>
        </w:rPr>
        <w:tab/>
      </w:r>
      <w:r>
        <w:rPr>
          <w:sz w:val="24"/>
          <w:szCs w:val="24"/>
        </w:rPr>
        <w:t xml:space="preserve">    </w:t>
      </w:r>
      <w:r>
        <w:rPr>
          <w:sz w:val="24"/>
          <w:szCs w:val="24"/>
        </w:rPr>
        <w:t>20</w:t>
      </w:r>
      <w:r>
        <w:rPr>
          <w:sz w:val="24"/>
          <w:szCs w:val="24"/>
        </w:rPr>
        <w:t>20</w:t>
      </w:r>
    </w:p>
    <w:p w14:paraId="1863431C" w14:textId="77777777" w:rsidR="00827953" w:rsidRDefault="00827953">
      <w:pPr>
        <w:rPr>
          <w:sz w:val="24"/>
          <w:szCs w:val="24"/>
        </w:rPr>
      </w:pPr>
    </w:p>
    <w:p w14:paraId="0B204D57" w14:textId="2E268FB1" w:rsidR="005C6E64" w:rsidRDefault="005C6E64">
      <w:pPr>
        <w:rPr>
          <w:sz w:val="24"/>
          <w:szCs w:val="24"/>
        </w:rPr>
      </w:pPr>
      <w:r w:rsidRPr="005C6E64">
        <w:rPr>
          <w:sz w:val="24"/>
          <w:szCs w:val="24"/>
        </w:rPr>
        <w:t xml:space="preserve">Institute for Scholarship in Liberal Arts Annual Pilot Fund for Social Science </w:t>
      </w:r>
    </w:p>
    <w:p w14:paraId="7143AE83" w14:textId="77777777" w:rsidR="005C6E64" w:rsidRPr="005C6E64" w:rsidRDefault="005C6E64">
      <w:pPr>
        <w:rPr>
          <w:sz w:val="24"/>
          <w:szCs w:val="24"/>
        </w:rPr>
      </w:pPr>
      <w:r w:rsidRPr="005C6E64">
        <w:rPr>
          <w:sz w:val="24"/>
          <w:szCs w:val="24"/>
        </w:rPr>
        <w:t>Research</w:t>
      </w:r>
      <w:r>
        <w:rPr>
          <w:sz w:val="24"/>
          <w:szCs w:val="24"/>
        </w:rPr>
        <w:t xml:space="preserve"> ($6,500).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2011</w:t>
      </w:r>
    </w:p>
    <w:p w14:paraId="4C8AC25D" w14:textId="77777777" w:rsidR="005C6E64" w:rsidRDefault="005C6E64">
      <w:pPr>
        <w:rPr>
          <w:sz w:val="24"/>
          <w:szCs w:val="24"/>
        </w:rPr>
      </w:pPr>
    </w:p>
    <w:p w14:paraId="024F3D7C" w14:textId="77777777" w:rsidR="005C6E64" w:rsidRDefault="00A8538E">
      <w:pPr>
        <w:rPr>
          <w:i/>
          <w:iCs/>
          <w:sz w:val="24"/>
          <w:szCs w:val="24"/>
        </w:rPr>
      </w:pPr>
      <w:r>
        <w:rPr>
          <w:sz w:val="24"/>
          <w:szCs w:val="24"/>
        </w:rPr>
        <w:t>Principal</w:t>
      </w:r>
      <w:r w:rsidR="00C86F25">
        <w:rPr>
          <w:sz w:val="24"/>
          <w:szCs w:val="24"/>
        </w:rPr>
        <w:t xml:space="preserve"> Investigator.  </w:t>
      </w:r>
      <w:r w:rsidR="00C86F25">
        <w:rPr>
          <w:i/>
          <w:iCs/>
          <w:sz w:val="24"/>
          <w:szCs w:val="24"/>
        </w:rPr>
        <w:t xml:space="preserve">Unbundling Youth, Family and Community Involvement in </w:t>
      </w:r>
    </w:p>
    <w:p w14:paraId="34F66D67" w14:textId="77777777" w:rsidR="00C86F25" w:rsidRDefault="00C86F25">
      <w:pPr>
        <w:rPr>
          <w:sz w:val="24"/>
          <w:szCs w:val="24"/>
        </w:rPr>
      </w:pPr>
      <w:r>
        <w:rPr>
          <w:i/>
          <w:iCs/>
          <w:sz w:val="24"/>
          <w:szCs w:val="24"/>
        </w:rPr>
        <w:t>College Access</w:t>
      </w:r>
      <w:r>
        <w:rPr>
          <w:sz w:val="24"/>
          <w:szCs w:val="24"/>
        </w:rPr>
        <w:t xml:space="preserve">.  Bill and Melinda Gates Foundation ($269,000).  </w:t>
      </w:r>
      <w:r w:rsidR="005C6E64">
        <w:rPr>
          <w:sz w:val="24"/>
          <w:szCs w:val="24"/>
        </w:rPr>
        <w:tab/>
      </w:r>
      <w:r w:rsidR="005C6E64">
        <w:rPr>
          <w:sz w:val="24"/>
          <w:szCs w:val="24"/>
        </w:rPr>
        <w:tab/>
      </w:r>
      <w:r w:rsidR="005C6E64">
        <w:rPr>
          <w:sz w:val="24"/>
          <w:szCs w:val="24"/>
        </w:rPr>
        <w:tab/>
        <w:t xml:space="preserve">      </w:t>
      </w:r>
      <w:r>
        <w:rPr>
          <w:sz w:val="24"/>
          <w:szCs w:val="24"/>
        </w:rPr>
        <w:t>2006-2008</w:t>
      </w:r>
    </w:p>
    <w:p w14:paraId="6CCFDA77" w14:textId="77777777" w:rsidR="00C86F25" w:rsidRDefault="00A8538E">
      <w:pPr>
        <w:rPr>
          <w:sz w:val="24"/>
          <w:szCs w:val="24"/>
        </w:rPr>
      </w:pPr>
      <w:r>
        <w:rPr>
          <w:sz w:val="24"/>
          <w:szCs w:val="24"/>
        </w:rPr>
        <w:lastRenderedPageBreak/>
        <w:t>Principal</w:t>
      </w:r>
      <w:r w:rsidR="00C86F25">
        <w:rPr>
          <w:sz w:val="24"/>
          <w:szCs w:val="24"/>
        </w:rPr>
        <w:t xml:space="preserve"> Investigators: Amy G. Langenkamp and Jim Walker </w:t>
      </w:r>
    </w:p>
    <w:p w14:paraId="7CFCF419" w14:textId="77777777" w:rsidR="00C86F25" w:rsidRDefault="00C86F25">
      <w:pPr>
        <w:rPr>
          <w:sz w:val="24"/>
          <w:szCs w:val="24"/>
        </w:rPr>
      </w:pPr>
    </w:p>
    <w:p w14:paraId="0B3AB977" w14:textId="66E9BCCE" w:rsidR="00FE6C91" w:rsidRDefault="00C86F25" w:rsidP="00FE6C91">
      <w:pPr>
        <w:rPr>
          <w:sz w:val="24"/>
          <w:szCs w:val="24"/>
        </w:rPr>
      </w:pPr>
      <w:r>
        <w:rPr>
          <w:sz w:val="24"/>
          <w:szCs w:val="24"/>
        </w:rPr>
        <w:t xml:space="preserve">American Education Research Association (AERA) Dissertation Grant ($15,000).  </w:t>
      </w:r>
      <w:r w:rsidR="005C6E64">
        <w:rPr>
          <w:sz w:val="24"/>
          <w:szCs w:val="24"/>
        </w:rPr>
        <w:t xml:space="preserve">              </w:t>
      </w:r>
      <w:r>
        <w:rPr>
          <w:sz w:val="24"/>
          <w:szCs w:val="24"/>
        </w:rPr>
        <w:t>2004</w:t>
      </w:r>
    </w:p>
    <w:p w14:paraId="4C4C5EB1" w14:textId="77777777" w:rsidR="00FE6C91" w:rsidRDefault="00FE6C91" w:rsidP="00FE6C91">
      <w:pPr>
        <w:rPr>
          <w:sz w:val="24"/>
          <w:szCs w:val="24"/>
        </w:rPr>
      </w:pPr>
    </w:p>
    <w:p w14:paraId="609690B7" w14:textId="77777777" w:rsidR="00FE6C91" w:rsidRDefault="00FE6C91" w:rsidP="00FE6C91">
      <w:pPr>
        <w:rPr>
          <w:sz w:val="24"/>
          <w:szCs w:val="24"/>
        </w:rPr>
      </w:pPr>
      <w:r>
        <w:rPr>
          <w:sz w:val="24"/>
          <w:szCs w:val="24"/>
        </w:rPr>
        <w:t>University Continuing Bruton Fellowship ($1,000).  2002, 2004</w:t>
      </w:r>
    </w:p>
    <w:p w14:paraId="4E00BD3F" w14:textId="77777777" w:rsidR="00626C0B" w:rsidRDefault="00626C0B" w:rsidP="009C7254">
      <w:pPr>
        <w:spacing w:after="120"/>
        <w:rPr>
          <w:sz w:val="24"/>
          <w:szCs w:val="24"/>
          <w:u w:val="single"/>
        </w:rPr>
      </w:pPr>
    </w:p>
    <w:p w14:paraId="45BEA9B4" w14:textId="77777777" w:rsidR="009C7254" w:rsidRDefault="009C7254" w:rsidP="009C7254">
      <w:pPr>
        <w:spacing w:after="120"/>
        <w:rPr>
          <w:sz w:val="24"/>
          <w:szCs w:val="24"/>
          <w:u w:val="single"/>
        </w:rPr>
      </w:pPr>
      <w:r>
        <w:rPr>
          <w:sz w:val="24"/>
          <w:szCs w:val="24"/>
          <w:u w:val="single"/>
        </w:rPr>
        <w:t>RESEARCH REPORTS AND REVIEWS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8132AF" w14:textId="745AEB2E" w:rsidR="009C7254" w:rsidRPr="002B484E" w:rsidRDefault="009C7254" w:rsidP="009C7254">
      <w:pPr>
        <w:ind w:left="720" w:hanging="720"/>
        <w:rPr>
          <w:sz w:val="24"/>
          <w:szCs w:val="24"/>
        </w:rPr>
      </w:pPr>
      <w:r>
        <w:rPr>
          <w:b/>
          <w:sz w:val="24"/>
          <w:szCs w:val="24"/>
        </w:rPr>
        <w:t xml:space="preserve">Langenkamp, Amy G., </w:t>
      </w:r>
      <w:r>
        <w:rPr>
          <w:sz w:val="24"/>
          <w:szCs w:val="24"/>
        </w:rPr>
        <w:t xml:space="preserve">Jim Walker and Dara </w:t>
      </w:r>
      <w:proofErr w:type="spellStart"/>
      <w:r>
        <w:rPr>
          <w:sz w:val="24"/>
          <w:szCs w:val="24"/>
        </w:rPr>
        <w:t>Shifrer</w:t>
      </w:r>
      <w:proofErr w:type="spellEnd"/>
      <w:r>
        <w:rPr>
          <w:sz w:val="24"/>
          <w:szCs w:val="24"/>
        </w:rPr>
        <w:t xml:space="preserve">. 2012 “Unbundling Youth, Family, and Community Involvement in College Access.” Report for Pathways to College Network, directed by The Institute for Higher Education Policy. </w:t>
      </w:r>
    </w:p>
    <w:p w14:paraId="7D824AAC" w14:textId="77777777" w:rsidR="009C7254" w:rsidRDefault="009C7254" w:rsidP="009C7254">
      <w:pPr>
        <w:rPr>
          <w:b/>
          <w:sz w:val="24"/>
          <w:szCs w:val="24"/>
        </w:rPr>
      </w:pPr>
    </w:p>
    <w:p w14:paraId="0A77A64B" w14:textId="77777777" w:rsidR="009C7254" w:rsidRDefault="009C7254" w:rsidP="009C7254">
      <w:pPr>
        <w:ind w:left="720" w:hanging="720"/>
        <w:rPr>
          <w:sz w:val="24"/>
          <w:szCs w:val="24"/>
        </w:rPr>
      </w:pPr>
      <w:r w:rsidRPr="00D93FD2">
        <w:rPr>
          <w:b/>
          <w:sz w:val="24"/>
          <w:szCs w:val="24"/>
        </w:rPr>
        <w:t>Langenkamp, Amy G.,</w:t>
      </w:r>
      <w:r>
        <w:rPr>
          <w:sz w:val="24"/>
          <w:szCs w:val="24"/>
        </w:rPr>
        <w:t xml:space="preserve"> Jim Walker, Dara </w:t>
      </w:r>
      <w:proofErr w:type="spellStart"/>
      <w:r>
        <w:rPr>
          <w:sz w:val="24"/>
          <w:szCs w:val="24"/>
        </w:rPr>
        <w:t>Shifrer</w:t>
      </w:r>
      <w:proofErr w:type="spellEnd"/>
      <w:r>
        <w:rPr>
          <w:sz w:val="24"/>
          <w:szCs w:val="24"/>
        </w:rPr>
        <w:t xml:space="preserve"> and Kelly Fulton.  2008.  “Unbundling Youth, Family, and Community Involvement in College Access.” Final Funding Report for Bill and Melinda Gates Foundation and The Education Research Institute (TERI).</w:t>
      </w:r>
    </w:p>
    <w:p w14:paraId="2B333DD3" w14:textId="77777777" w:rsidR="009C7254" w:rsidRDefault="009C7254" w:rsidP="009C7254">
      <w:pPr>
        <w:rPr>
          <w:sz w:val="24"/>
          <w:szCs w:val="24"/>
        </w:rPr>
      </w:pPr>
    </w:p>
    <w:p w14:paraId="67D7926E" w14:textId="77777777" w:rsidR="009C7254" w:rsidRDefault="009C7254" w:rsidP="009C7254">
      <w:pPr>
        <w:ind w:left="720" w:hanging="720"/>
        <w:rPr>
          <w:sz w:val="24"/>
          <w:szCs w:val="24"/>
        </w:rPr>
      </w:pPr>
      <w:r w:rsidRPr="00D93FD2">
        <w:rPr>
          <w:b/>
          <w:sz w:val="24"/>
          <w:szCs w:val="24"/>
        </w:rPr>
        <w:t>Langenkamp, Amy G</w:t>
      </w:r>
      <w:r>
        <w:rPr>
          <w:sz w:val="24"/>
          <w:szCs w:val="24"/>
        </w:rPr>
        <w:t xml:space="preserve">.  2003.  "Sociology of Education Section’s Professional Workshop for Young Scholars." </w:t>
      </w:r>
      <w:r>
        <w:rPr>
          <w:i/>
          <w:iCs/>
          <w:sz w:val="24"/>
          <w:szCs w:val="24"/>
        </w:rPr>
        <w:t>Footnotes: Newsletter of the American Sociological Association</w:t>
      </w:r>
      <w:r>
        <w:rPr>
          <w:sz w:val="24"/>
          <w:szCs w:val="24"/>
        </w:rPr>
        <w:t xml:space="preserve"> 31(8).</w:t>
      </w:r>
    </w:p>
    <w:p w14:paraId="54196A70" w14:textId="77777777" w:rsidR="009C7254" w:rsidRDefault="009C7254" w:rsidP="009C7254">
      <w:pPr>
        <w:ind w:left="288"/>
        <w:rPr>
          <w:sz w:val="24"/>
          <w:szCs w:val="24"/>
        </w:rPr>
      </w:pPr>
    </w:p>
    <w:p w14:paraId="3F7CDA4E" w14:textId="5949CEED" w:rsidR="009C7254" w:rsidRDefault="009C7254" w:rsidP="00DA0923">
      <w:pPr>
        <w:ind w:left="720" w:hanging="720"/>
        <w:rPr>
          <w:sz w:val="24"/>
          <w:szCs w:val="24"/>
        </w:rPr>
      </w:pPr>
      <w:r>
        <w:rPr>
          <w:sz w:val="24"/>
          <w:szCs w:val="24"/>
        </w:rPr>
        <w:t xml:space="preserve">Worthy, Jo and </w:t>
      </w:r>
      <w:r w:rsidRPr="00D93FD2">
        <w:rPr>
          <w:b/>
          <w:sz w:val="24"/>
          <w:szCs w:val="24"/>
        </w:rPr>
        <w:t>Amy G. Langenkamp</w:t>
      </w:r>
      <w:r>
        <w:rPr>
          <w:sz w:val="24"/>
          <w:szCs w:val="24"/>
        </w:rPr>
        <w:t>.  2001-2003. “Final Evaluation of Reform Efforts in an Annenberg Beacon School.”  Annual Technical Reports prepared for the Annenberg Foundation.</w:t>
      </w:r>
    </w:p>
    <w:p w14:paraId="7F943B5A" w14:textId="77777777" w:rsidR="00DA0923" w:rsidRPr="00DA0923" w:rsidRDefault="00DA0923" w:rsidP="00DA0923">
      <w:pPr>
        <w:ind w:left="720" w:hanging="720"/>
        <w:rPr>
          <w:sz w:val="24"/>
          <w:szCs w:val="24"/>
        </w:rPr>
      </w:pPr>
    </w:p>
    <w:p w14:paraId="64CA8E37" w14:textId="21A4BD01" w:rsidR="00C86F25" w:rsidRDefault="005C6E64">
      <w:pPr>
        <w:pStyle w:val="Heading4"/>
        <w:spacing w:after="120"/>
        <w:rPr>
          <w:b w:val="0"/>
          <w:bCs w:val="0"/>
          <w:sz w:val="24"/>
          <w:szCs w:val="24"/>
          <w:u w:val="single"/>
        </w:rPr>
      </w:pPr>
      <w:r>
        <w:rPr>
          <w:b w:val="0"/>
          <w:bCs w:val="0"/>
          <w:sz w:val="24"/>
          <w:szCs w:val="24"/>
          <w:u w:val="single"/>
        </w:rPr>
        <w:t>OTHER FUNDED ACTIVITY</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FE6C91">
        <w:rPr>
          <w:b w:val="0"/>
          <w:bCs w:val="0"/>
          <w:sz w:val="24"/>
          <w:szCs w:val="24"/>
          <w:u w:val="single"/>
        </w:rPr>
        <w:tab/>
      </w:r>
      <w:r w:rsidR="00FE6C91">
        <w:rPr>
          <w:b w:val="0"/>
          <w:bCs w:val="0"/>
          <w:sz w:val="24"/>
          <w:szCs w:val="24"/>
          <w:u w:val="single"/>
        </w:rPr>
        <w:tab/>
      </w:r>
      <w:r w:rsidR="00FE6C91">
        <w:rPr>
          <w:b w:val="0"/>
          <w:bCs w:val="0"/>
          <w:sz w:val="24"/>
          <w:szCs w:val="24"/>
          <w:u w:val="single"/>
        </w:rPr>
        <w:tab/>
      </w:r>
      <w:r w:rsidR="00FE6C91">
        <w:rPr>
          <w:b w:val="0"/>
          <w:bCs w:val="0"/>
          <w:sz w:val="24"/>
          <w:szCs w:val="24"/>
          <w:u w:val="single"/>
        </w:rPr>
        <w:tab/>
      </w:r>
    </w:p>
    <w:p w14:paraId="4BDAB30D" w14:textId="6F685457" w:rsidR="00C86F25" w:rsidRDefault="00C86F25" w:rsidP="00FE6C91">
      <w:pPr>
        <w:spacing w:after="240"/>
        <w:rPr>
          <w:sz w:val="24"/>
          <w:szCs w:val="24"/>
        </w:rPr>
      </w:pPr>
      <w:r>
        <w:rPr>
          <w:sz w:val="24"/>
          <w:szCs w:val="24"/>
        </w:rPr>
        <w:t>Project Coordinator. Adolescent Health and Academic Achievement.  2002-2004</w:t>
      </w:r>
    </w:p>
    <w:p w14:paraId="3645CEDA" w14:textId="1078710A" w:rsidR="00C86F25" w:rsidRDefault="00C86F25" w:rsidP="00FE6C91">
      <w:pPr>
        <w:spacing w:after="240"/>
        <w:rPr>
          <w:sz w:val="24"/>
          <w:szCs w:val="24"/>
        </w:rPr>
      </w:pPr>
      <w:r>
        <w:rPr>
          <w:sz w:val="24"/>
          <w:szCs w:val="24"/>
        </w:rPr>
        <w:t>Program Consultant. Long Beach City College Upward Bound Program.  2001- 2003</w:t>
      </w:r>
    </w:p>
    <w:p w14:paraId="0D06FC3D" w14:textId="77777777" w:rsidR="0047472E" w:rsidRDefault="0047472E" w:rsidP="00FE6C91">
      <w:pPr>
        <w:spacing w:after="120"/>
        <w:ind w:left="720" w:hanging="720"/>
        <w:rPr>
          <w:sz w:val="24"/>
          <w:szCs w:val="24"/>
          <w:u w:val="single"/>
        </w:rPr>
      </w:pPr>
      <w:r>
        <w:rPr>
          <w:sz w:val="24"/>
          <w:szCs w:val="24"/>
          <w:u w:val="single"/>
        </w:rPr>
        <w:t>Invited Lectures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9F8627" w14:textId="17AECBF4" w:rsidR="008211EA" w:rsidRDefault="008211EA" w:rsidP="00076B56">
      <w:pPr>
        <w:ind w:left="720" w:hanging="720"/>
        <w:rPr>
          <w:sz w:val="24"/>
          <w:szCs w:val="24"/>
        </w:rPr>
      </w:pPr>
      <w:r>
        <w:rPr>
          <w:sz w:val="24"/>
          <w:szCs w:val="24"/>
        </w:rPr>
        <w:t>2018    Langenkamp, Amy G. “Latina/o Education in Stratified America.” Department of Sociology Colloquium for Graduate Student Visit Day. February 16.</w:t>
      </w:r>
    </w:p>
    <w:p w14:paraId="09BFA1CC" w14:textId="77777777" w:rsidR="008211EA" w:rsidRDefault="008211EA" w:rsidP="00076B56">
      <w:pPr>
        <w:ind w:left="720" w:hanging="720"/>
        <w:rPr>
          <w:sz w:val="24"/>
          <w:szCs w:val="24"/>
        </w:rPr>
      </w:pPr>
    </w:p>
    <w:p w14:paraId="60077684" w14:textId="7BEA5763" w:rsidR="0047472E" w:rsidRDefault="0047472E" w:rsidP="00076B56">
      <w:pPr>
        <w:ind w:left="720" w:hanging="720"/>
        <w:rPr>
          <w:sz w:val="24"/>
          <w:szCs w:val="24"/>
        </w:rPr>
      </w:pPr>
      <w:r>
        <w:rPr>
          <w:sz w:val="24"/>
          <w:szCs w:val="24"/>
        </w:rPr>
        <w:t>2014</w:t>
      </w:r>
      <w:r>
        <w:rPr>
          <w:sz w:val="24"/>
          <w:szCs w:val="24"/>
        </w:rPr>
        <w:tab/>
        <w:t>Langenkamp, Amy G. “Latino Families Educational Aspiration</w:t>
      </w:r>
      <w:r w:rsidR="003A0B98">
        <w:rPr>
          <w:sz w:val="24"/>
          <w:szCs w:val="24"/>
        </w:rPr>
        <w:t>s</w:t>
      </w:r>
      <w:r>
        <w:rPr>
          <w:sz w:val="24"/>
          <w:szCs w:val="24"/>
        </w:rPr>
        <w:t>.”  Indiana Latino Education Summit: Solutions That Work sponsored by the Indiana Latino Institute. Indianapolis, IN. November 12.</w:t>
      </w:r>
    </w:p>
    <w:p w14:paraId="195A954D" w14:textId="77777777" w:rsidR="0047472E" w:rsidRDefault="0047472E" w:rsidP="0047472E">
      <w:pPr>
        <w:ind w:left="720" w:hanging="720"/>
        <w:rPr>
          <w:sz w:val="24"/>
          <w:szCs w:val="24"/>
        </w:rPr>
      </w:pPr>
    </w:p>
    <w:p w14:paraId="431E5B4D" w14:textId="77777777" w:rsidR="0047472E" w:rsidRPr="00E44AB6" w:rsidRDefault="0047472E" w:rsidP="0047472E">
      <w:pPr>
        <w:ind w:left="720" w:hanging="720"/>
        <w:rPr>
          <w:sz w:val="24"/>
          <w:szCs w:val="24"/>
        </w:rPr>
      </w:pPr>
      <w:r>
        <w:rPr>
          <w:sz w:val="24"/>
          <w:szCs w:val="24"/>
        </w:rPr>
        <w:t>2014</w:t>
      </w:r>
      <w:r>
        <w:rPr>
          <w:sz w:val="24"/>
          <w:szCs w:val="24"/>
        </w:rPr>
        <w:tab/>
        <w:t xml:space="preserve">Langenkamp, Amy G. and Andrew D. Hoyt. </w:t>
      </w:r>
      <w:r w:rsidRPr="00AF618C">
        <w:rPr>
          <w:sz w:val="24"/>
          <w:szCs w:val="24"/>
        </w:rPr>
        <w:t>“</w:t>
      </w:r>
      <w:r w:rsidRPr="00AF618C">
        <w:rPr>
          <w:bCs/>
          <w:sz w:val="24"/>
          <w:szCs w:val="24"/>
        </w:rPr>
        <w:t>Latinos’ Pathway to College: How Culture and Structural Barriers Influence the Postsecondary Transition</w:t>
      </w:r>
      <w:r>
        <w:rPr>
          <w:bCs/>
          <w:sz w:val="24"/>
          <w:szCs w:val="24"/>
        </w:rPr>
        <w:t xml:space="preserve">.” Institute for Latino Studies Latino Studies Seminar. Notre Dame, IN. November 4. </w:t>
      </w:r>
    </w:p>
    <w:p w14:paraId="7EA178E1" w14:textId="77777777" w:rsidR="0047472E" w:rsidRDefault="0047472E" w:rsidP="009075F8">
      <w:pPr>
        <w:rPr>
          <w:sz w:val="24"/>
          <w:szCs w:val="24"/>
        </w:rPr>
      </w:pPr>
    </w:p>
    <w:p w14:paraId="13A73CC3" w14:textId="77777777" w:rsidR="00076B56" w:rsidRDefault="00076B56" w:rsidP="00076B56">
      <w:pPr>
        <w:tabs>
          <w:tab w:val="num" w:pos="288"/>
        </w:tabs>
        <w:ind w:left="720" w:hanging="720"/>
        <w:rPr>
          <w:sz w:val="24"/>
          <w:szCs w:val="24"/>
        </w:rPr>
      </w:pPr>
      <w:r>
        <w:rPr>
          <w:sz w:val="24"/>
          <w:szCs w:val="24"/>
        </w:rPr>
        <w:t xml:space="preserve">2008 </w:t>
      </w:r>
      <w:r>
        <w:rPr>
          <w:sz w:val="24"/>
          <w:szCs w:val="24"/>
        </w:rPr>
        <w:tab/>
        <w:t>Langenkamp, Amy G. “Vulnerability and Resilience During the Transition to High School: The Role of Social Relationships and Opportunity” Doctoral Conference, American Educational Research Association. Washington, D.C. September 26.</w:t>
      </w:r>
    </w:p>
    <w:p w14:paraId="11D2C368" w14:textId="77777777" w:rsidR="00076B56" w:rsidRPr="0047472E" w:rsidRDefault="00076B56" w:rsidP="009075F8">
      <w:pPr>
        <w:rPr>
          <w:sz w:val="24"/>
          <w:szCs w:val="24"/>
        </w:rPr>
      </w:pPr>
    </w:p>
    <w:p w14:paraId="59708526" w14:textId="77777777" w:rsidR="00FC0D09" w:rsidRDefault="00FC0D09">
      <w:pPr>
        <w:rPr>
          <w:sz w:val="24"/>
          <w:szCs w:val="24"/>
          <w:u w:val="single"/>
        </w:rPr>
      </w:pPr>
      <w:r>
        <w:rPr>
          <w:sz w:val="24"/>
          <w:szCs w:val="24"/>
          <w:u w:val="single"/>
        </w:rPr>
        <w:br w:type="page"/>
      </w:r>
    </w:p>
    <w:p w14:paraId="5D9F39F5" w14:textId="52F3437A" w:rsidR="00AC4CED" w:rsidRPr="00BD431F" w:rsidRDefault="00AC4CED" w:rsidP="00FE6C91">
      <w:pPr>
        <w:spacing w:after="120"/>
        <w:ind w:left="720" w:hanging="720"/>
        <w:rPr>
          <w:sz w:val="24"/>
          <w:szCs w:val="24"/>
          <w:u w:val="single"/>
        </w:rPr>
      </w:pPr>
      <w:r>
        <w:rPr>
          <w:sz w:val="24"/>
          <w:szCs w:val="24"/>
          <w:u w:val="single"/>
        </w:rPr>
        <w:lastRenderedPageBreak/>
        <w:t>Professional Presentations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604611" w14:textId="006050C0" w:rsidR="00004A14" w:rsidRDefault="00004A14" w:rsidP="00004A14">
      <w:pPr>
        <w:ind w:left="720" w:hanging="720"/>
        <w:rPr>
          <w:sz w:val="24"/>
          <w:szCs w:val="24"/>
        </w:rPr>
      </w:pPr>
      <w:r>
        <w:rPr>
          <w:sz w:val="24"/>
          <w:szCs w:val="24"/>
        </w:rPr>
        <w:t>2019</w:t>
      </w:r>
    </w:p>
    <w:p w14:paraId="16F4DD7C" w14:textId="652509CF" w:rsidR="00DD6BD4" w:rsidRDefault="00DD6BD4" w:rsidP="00E53128">
      <w:pPr>
        <w:numPr>
          <w:ilvl w:val="0"/>
          <w:numId w:val="1"/>
        </w:numPr>
        <w:tabs>
          <w:tab w:val="num" w:pos="288"/>
        </w:tabs>
        <w:ind w:left="288" w:hanging="288"/>
        <w:rPr>
          <w:sz w:val="24"/>
          <w:szCs w:val="24"/>
        </w:rPr>
      </w:pPr>
      <w:r>
        <w:rPr>
          <w:sz w:val="24"/>
          <w:szCs w:val="24"/>
        </w:rPr>
        <w:t>Midwest Sociology of Education A</w:t>
      </w:r>
      <w:r w:rsidRPr="00DD6BD4">
        <w:rPr>
          <w:sz w:val="24"/>
          <w:szCs w:val="24"/>
        </w:rPr>
        <w:t>ssociation (Evanston, IN). “</w:t>
      </w:r>
      <w:r w:rsidRPr="00DD6BD4">
        <w:rPr>
          <w:bCs/>
          <w:color w:val="222222"/>
          <w:sz w:val="24"/>
          <w:szCs w:val="24"/>
          <w:shd w:val="clear" w:color="auto" w:fill="FFFFFF"/>
        </w:rPr>
        <w:t>Racial-Ethni</w:t>
      </w:r>
      <w:r>
        <w:rPr>
          <w:bCs/>
          <w:color w:val="222222"/>
          <w:sz w:val="24"/>
          <w:szCs w:val="24"/>
          <w:shd w:val="clear" w:color="auto" w:fill="FFFFFF"/>
        </w:rPr>
        <w:t xml:space="preserve">c Inequality in Course-Taking: </w:t>
      </w:r>
      <w:r w:rsidRPr="00DD6BD4">
        <w:rPr>
          <w:bCs/>
          <w:color w:val="222222"/>
          <w:sz w:val="24"/>
          <w:szCs w:val="24"/>
          <w:shd w:val="clear" w:color="auto" w:fill="FFFFFF"/>
        </w:rPr>
        <w:t>Unequal Access and Returns to Advanced Math Courses</w:t>
      </w:r>
      <w:r w:rsidRPr="00DD6BD4">
        <w:rPr>
          <w:sz w:val="24"/>
          <w:szCs w:val="24"/>
        </w:rPr>
        <w:t>” (with Willi</w:t>
      </w:r>
      <w:r w:rsidRPr="00B94E36">
        <w:rPr>
          <w:sz w:val="24"/>
          <w:szCs w:val="24"/>
        </w:rPr>
        <w:t>am Carbonaro)</w:t>
      </w:r>
    </w:p>
    <w:p w14:paraId="1017C193" w14:textId="50C914BA" w:rsidR="00004A14" w:rsidRPr="00DD6BD4" w:rsidRDefault="00004A14" w:rsidP="00DD6BD4">
      <w:pPr>
        <w:numPr>
          <w:ilvl w:val="0"/>
          <w:numId w:val="1"/>
        </w:numPr>
        <w:tabs>
          <w:tab w:val="num" w:pos="288"/>
        </w:tabs>
        <w:ind w:left="288" w:hanging="288"/>
        <w:rPr>
          <w:sz w:val="24"/>
          <w:szCs w:val="24"/>
        </w:rPr>
      </w:pPr>
      <w:r w:rsidRPr="00004A14">
        <w:rPr>
          <w:sz w:val="24"/>
          <w:szCs w:val="24"/>
        </w:rPr>
        <w:t xml:space="preserve">Annual Meetings of the Population Association of America (Austin, TX). “Rural Latinx Achievement Growth in a New Immigrant Destination” (with Nicole Perez) </w:t>
      </w:r>
    </w:p>
    <w:p w14:paraId="7A69E4FD" w14:textId="77777777" w:rsidR="00004A14" w:rsidRDefault="00004A14" w:rsidP="0074675B">
      <w:pPr>
        <w:ind w:left="720" w:hanging="720"/>
        <w:rPr>
          <w:sz w:val="24"/>
          <w:szCs w:val="24"/>
        </w:rPr>
      </w:pPr>
    </w:p>
    <w:p w14:paraId="002B1DF7" w14:textId="6DB171A0" w:rsidR="0074675B" w:rsidRDefault="0074675B" w:rsidP="0074675B">
      <w:pPr>
        <w:ind w:left="720" w:hanging="720"/>
        <w:rPr>
          <w:sz w:val="24"/>
          <w:szCs w:val="24"/>
        </w:rPr>
      </w:pPr>
      <w:r>
        <w:rPr>
          <w:sz w:val="24"/>
          <w:szCs w:val="24"/>
        </w:rPr>
        <w:t>2018</w:t>
      </w:r>
    </w:p>
    <w:p w14:paraId="11294BF9" w14:textId="424C9F7C" w:rsidR="0074675B" w:rsidRDefault="0074675B" w:rsidP="0074675B">
      <w:pPr>
        <w:numPr>
          <w:ilvl w:val="0"/>
          <w:numId w:val="1"/>
        </w:numPr>
        <w:tabs>
          <w:tab w:val="num" w:pos="288"/>
        </w:tabs>
        <w:ind w:left="288" w:hanging="288"/>
        <w:rPr>
          <w:sz w:val="24"/>
          <w:szCs w:val="24"/>
        </w:rPr>
      </w:pPr>
      <w:r>
        <w:rPr>
          <w:sz w:val="24"/>
          <w:szCs w:val="24"/>
        </w:rPr>
        <w:t>Annual Meetings of the American Educational Research Association (New York City, NY). “</w:t>
      </w:r>
      <w:r w:rsidRPr="00EC78BD">
        <w:rPr>
          <w:rFonts w:eastAsia="Arial"/>
          <w:sz w:val="24"/>
          <w:szCs w:val="24"/>
          <w:lang w:eastAsia="en-GB"/>
        </w:rPr>
        <w:t>Effects of School Composition on Achievement Growth in a New Immigrant Destination</w:t>
      </w:r>
      <w:r>
        <w:rPr>
          <w:rFonts w:eastAsia="Arial"/>
          <w:sz w:val="24"/>
          <w:szCs w:val="24"/>
          <w:lang w:eastAsia="en-GB"/>
        </w:rPr>
        <w:t>”</w:t>
      </w:r>
      <w:r w:rsidRPr="00B94E36">
        <w:rPr>
          <w:sz w:val="24"/>
          <w:szCs w:val="24"/>
        </w:rPr>
        <w:t xml:space="preserve"> (with</w:t>
      </w:r>
      <w:r>
        <w:rPr>
          <w:sz w:val="24"/>
          <w:szCs w:val="24"/>
        </w:rPr>
        <w:t xml:space="preserve"> Mette Evelyn </w:t>
      </w:r>
      <w:proofErr w:type="spellStart"/>
      <w:r>
        <w:rPr>
          <w:sz w:val="24"/>
          <w:szCs w:val="24"/>
        </w:rPr>
        <w:t>Bjerre</w:t>
      </w:r>
      <w:proofErr w:type="spellEnd"/>
      <w:r>
        <w:rPr>
          <w:sz w:val="24"/>
          <w:szCs w:val="24"/>
        </w:rPr>
        <w:t xml:space="preserve"> and Brian Fitzpatrick</w:t>
      </w:r>
      <w:r w:rsidRPr="00B94E36">
        <w:rPr>
          <w:sz w:val="24"/>
          <w:szCs w:val="24"/>
        </w:rPr>
        <w:t>)</w:t>
      </w:r>
    </w:p>
    <w:p w14:paraId="78544E9F" w14:textId="4751CA62" w:rsidR="0074675B" w:rsidRPr="003A0B98" w:rsidRDefault="0074675B" w:rsidP="0074675B">
      <w:pPr>
        <w:numPr>
          <w:ilvl w:val="0"/>
          <w:numId w:val="1"/>
        </w:numPr>
        <w:tabs>
          <w:tab w:val="num" w:pos="288"/>
        </w:tabs>
        <w:ind w:left="288" w:hanging="288"/>
        <w:rPr>
          <w:sz w:val="24"/>
          <w:szCs w:val="24"/>
        </w:rPr>
      </w:pPr>
      <w:r w:rsidRPr="006B6CCE">
        <w:rPr>
          <w:sz w:val="24"/>
          <w:szCs w:val="24"/>
        </w:rPr>
        <w:t xml:space="preserve">Annual Meetings of the </w:t>
      </w:r>
      <w:r>
        <w:rPr>
          <w:sz w:val="24"/>
          <w:szCs w:val="24"/>
        </w:rPr>
        <w:t xml:space="preserve">Population Association of America </w:t>
      </w:r>
      <w:r w:rsidRPr="006B6CCE">
        <w:rPr>
          <w:sz w:val="24"/>
          <w:szCs w:val="24"/>
        </w:rPr>
        <w:t>(</w:t>
      </w:r>
      <w:r>
        <w:rPr>
          <w:sz w:val="24"/>
          <w:szCs w:val="24"/>
        </w:rPr>
        <w:t>Denver, CO</w:t>
      </w:r>
      <w:r w:rsidRPr="006B6CCE">
        <w:rPr>
          <w:sz w:val="24"/>
          <w:szCs w:val="24"/>
        </w:rPr>
        <w:t>).</w:t>
      </w:r>
      <w:r>
        <w:rPr>
          <w:sz w:val="24"/>
          <w:szCs w:val="24"/>
        </w:rPr>
        <w:t xml:space="preserve"> </w:t>
      </w:r>
      <w:r w:rsidRPr="00C2328E">
        <w:rPr>
          <w:sz w:val="24"/>
          <w:szCs w:val="24"/>
        </w:rPr>
        <w:t>“</w:t>
      </w:r>
      <w:r w:rsidRPr="00EC78BD">
        <w:rPr>
          <w:rFonts w:eastAsia="Arial"/>
          <w:sz w:val="24"/>
          <w:szCs w:val="24"/>
          <w:lang w:eastAsia="en-GB"/>
        </w:rPr>
        <w:t>Effects of School Composition on Achievement Growth in a New Immigrant Destination</w:t>
      </w:r>
      <w:r>
        <w:rPr>
          <w:color w:val="222222"/>
          <w:sz w:val="24"/>
          <w:szCs w:val="24"/>
          <w:shd w:val="clear" w:color="auto" w:fill="FFFFFF"/>
        </w:rPr>
        <w:t xml:space="preserve">” </w:t>
      </w:r>
      <w:r w:rsidRPr="00B94E36">
        <w:rPr>
          <w:sz w:val="24"/>
          <w:szCs w:val="24"/>
        </w:rPr>
        <w:t>(with</w:t>
      </w:r>
      <w:r>
        <w:rPr>
          <w:sz w:val="24"/>
          <w:szCs w:val="24"/>
        </w:rPr>
        <w:t xml:space="preserve"> Mette Evelyn </w:t>
      </w:r>
      <w:proofErr w:type="spellStart"/>
      <w:r>
        <w:rPr>
          <w:sz w:val="24"/>
          <w:szCs w:val="24"/>
        </w:rPr>
        <w:t>Bjerre</w:t>
      </w:r>
      <w:proofErr w:type="spellEnd"/>
      <w:r>
        <w:rPr>
          <w:sz w:val="24"/>
          <w:szCs w:val="24"/>
        </w:rPr>
        <w:t xml:space="preserve"> and Brian Fitzpatrick</w:t>
      </w:r>
      <w:r w:rsidRPr="00B94E36">
        <w:rPr>
          <w:sz w:val="24"/>
          <w:szCs w:val="24"/>
        </w:rPr>
        <w:t>)</w:t>
      </w:r>
    </w:p>
    <w:p w14:paraId="7D4EC899" w14:textId="77777777" w:rsidR="0017440E" w:rsidRDefault="0017440E" w:rsidP="00DA5BD8">
      <w:pPr>
        <w:rPr>
          <w:sz w:val="24"/>
          <w:szCs w:val="24"/>
        </w:rPr>
      </w:pPr>
    </w:p>
    <w:p w14:paraId="258E1DD9" w14:textId="5DD63226" w:rsidR="00584907" w:rsidRDefault="00584907" w:rsidP="00584907">
      <w:pPr>
        <w:ind w:left="720" w:hanging="720"/>
        <w:rPr>
          <w:sz w:val="24"/>
          <w:szCs w:val="24"/>
        </w:rPr>
      </w:pPr>
      <w:r>
        <w:rPr>
          <w:sz w:val="24"/>
          <w:szCs w:val="24"/>
        </w:rPr>
        <w:t>2017</w:t>
      </w:r>
    </w:p>
    <w:p w14:paraId="581BC19B" w14:textId="77777777" w:rsidR="00584907" w:rsidRDefault="00584907" w:rsidP="00584907">
      <w:pPr>
        <w:numPr>
          <w:ilvl w:val="0"/>
          <w:numId w:val="1"/>
        </w:numPr>
        <w:tabs>
          <w:tab w:val="num" w:pos="288"/>
        </w:tabs>
        <w:ind w:left="288" w:hanging="288"/>
        <w:rPr>
          <w:sz w:val="24"/>
          <w:szCs w:val="24"/>
        </w:rPr>
      </w:pPr>
      <w:r>
        <w:rPr>
          <w:sz w:val="24"/>
          <w:szCs w:val="24"/>
        </w:rPr>
        <w:t xml:space="preserve">Annual Meetings of the American Educational Research Association (San Antonio, TX). </w:t>
      </w:r>
      <w:r w:rsidRPr="00C2328E">
        <w:rPr>
          <w:sz w:val="24"/>
          <w:szCs w:val="24"/>
        </w:rPr>
        <w:t>“</w:t>
      </w:r>
      <w:r w:rsidRPr="00C2328E">
        <w:rPr>
          <w:color w:val="222222"/>
          <w:sz w:val="24"/>
          <w:szCs w:val="24"/>
          <w:shd w:val="clear" w:color="auto" w:fill="FFFFFF"/>
        </w:rPr>
        <w:t xml:space="preserve">Changing Contexts, </w:t>
      </w:r>
      <w:r w:rsidRPr="00B94E36">
        <w:rPr>
          <w:color w:val="222222"/>
          <w:sz w:val="24"/>
          <w:szCs w:val="24"/>
          <w:shd w:val="clear" w:color="auto" w:fill="FFFFFF"/>
        </w:rPr>
        <w:t>Changing Scores: Rethinking How School Transitions Matter</w:t>
      </w:r>
      <w:r w:rsidRPr="00B94E36">
        <w:rPr>
          <w:sz w:val="24"/>
          <w:szCs w:val="24"/>
        </w:rPr>
        <w:t>” (with William Carbonaro)</w:t>
      </w:r>
    </w:p>
    <w:p w14:paraId="18AF0952" w14:textId="511A853B" w:rsidR="003A0B98" w:rsidRPr="003A0B98" w:rsidRDefault="003A0B98" w:rsidP="003A0B98">
      <w:pPr>
        <w:numPr>
          <w:ilvl w:val="0"/>
          <w:numId w:val="1"/>
        </w:numPr>
        <w:tabs>
          <w:tab w:val="num" w:pos="288"/>
        </w:tabs>
        <w:ind w:left="288" w:hanging="288"/>
        <w:rPr>
          <w:sz w:val="24"/>
          <w:szCs w:val="24"/>
        </w:rPr>
      </w:pPr>
      <w:r w:rsidRPr="006B6CCE">
        <w:rPr>
          <w:sz w:val="24"/>
          <w:szCs w:val="24"/>
        </w:rPr>
        <w:t>Annual Meetings of the Sociology of Education Association (Asilomar, CA).</w:t>
      </w:r>
      <w:r>
        <w:rPr>
          <w:sz w:val="24"/>
          <w:szCs w:val="24"/>
        </w:rPr>
        <w:t xml:space="preserve"> </w:t>
      </w:r>
      <w:r w:rsidRPr="00C2328E">
        <w:rPr>
          <w:sz w:val="24"/>
          <w:szCs w:val="24"/>
        </w:rPr>
        <w:t>“</w:t>
      </w:r>
      <w:r w:rsidRPr="00C2328E">
        <w:rPr>
          <w:color w:val="222222"/>
          <w:sz w:val="24"/>
          <w:szCs w:val="24"/>
          <w:shd w:val="clear" w:color="auto" w:fill="FFFFFF"/>
        </w:rPr>
        <w:t xml:space="preserve">Changing Contexts, </w:t>
      </w:r>
      <w:r w:rsidRPr="00B94E36">
        <w:rPr>
          <w:color w:val="222222"/>
          <w:sz w:val="24"/>
          <w:szCs w:val="24"/>
          <w:shd w:val="clear" w:color="auto" w:fill="FFFFFF"/>
        </w:rPr>
        <w:t>Changing Scores: Rethinking How School Transitions Matter</w:t>
      </w:r>
      <w:r w:rsidRPr="00B94E36">
        <w:rPr>
          <w:sz w:val="24"/>
          <w:szCs w:val="24"/>
        </w:rPr>
        <w:t>” (with William Carbonaro)</w:t>
      </w:r>
    </w:p>
    <w:p w14:paraId="0BF254BA" w14:textId="77777777" w:rsidR="0074675B" w:rsidRDefault="0074675B" w:rsidP="008613A6">
      <w:pPr>
        <w:rPr>
          <w:sz w:val="24"/>
          <w:szCs w:val="24"/>
        </w:rPr>
      </w:pPr>
    </w:p>
    <w:p w14:paraId="172D2A27" w14:textId="77777777" w:rsidR="006A4D2A" w:rsidRDefault="006A4D2A" w:rsidP="00E44AB6">
      <w:pPr>
        <w:ind w:left="720" w:hanging="720"/>
        <w:rPr>
          <w:sz w:val="24"/>
          <w:szCs w:val="24"/>
        </w:rPr>
      </w:pPr>
      <w:r>
        <w:rPr>
          <w:sz w:val="24"/>
          <w:szCs w:val="24"/>
        </w:rPr>
        <w:t>2016</w:t>
      </w:r>
    </w:p>
    <w:p w14:paraId="1702DFBE" w14:textId="43A3F703" w:rsidR="006A4D2A" w:rsidRDefault="006A4D2A" w:rsidP="006A4D2A">
      <w:pPr>
        <w:numPr>
          <w:ilvl w:val="0"/>
          <w:numId w:val="1"/>
        </w:numPr>
        <w:tabs>
          <w:tab w:val="num" w:pos="288"/>
        </w:tabs>
        <w:ind w:left="288" w:hanging="288"/>
        <w:rPr>
          <w:sz w:val="24"/>
          <w:szCs w:val="24"/>
        </w:rPr>
      </w:pPr>
      <w:r w:rsidRPr="006B6CCE">
        <w:rPr>
          <w:sz w:val="24"/>
          <w:szCs w:val="24"/>
        </w:rPr>
        <w:t xml:space="preserve">Annual Meetings of the </w:t>
      </w:r>
      <w:r>
        <w:rPr>
          <w:sz w:val="24"/>
          <w:szCs w:val="24"/>
        </w:rPr>
        <w:t xml:space="preserve">American Sociological Association </w:t>
      </w:r>
      <w:r w:rsidRPr="006B6CCE">
        <w:rPr>
          <w:sz w:val="24"/>
          <w:szCs w:val="24"/>
        </w:rPr>
        <w:t>(</w:t>
      </w:r>
      <w:r>
        <w:rPr>
          <w:sz w:val="24"/>
          <w:szCs w:val="24"/>
        </w:rPr>
        <w:t>Seattle, WA). “</w:t>
      </w:r>
      <w:proofErr w:type="spellStart"/>
      <w:r>
        <w:rPr>
          <w:sz w:val="24"/>
          <w:szCs w:val="24"/>
        </w:rPr>
        <w:t>Ethnoracial</w:t>
      </w:r>
      <w:proofErr w:type="spellEnd"/>
      <w:r>
        <w:rPr>
          <w:sz w:val="24"/>
          <w:szCs w:val="24"/>
        </w:rPr>
        <w:t xml:space="preserve"> Differences in </w:t>
      </w:r>
      <w:r w:rsidRPr="009C7254">
        <w:rPr>
          <w:sz w:val="24"/>
          <w:szCs w:val="24"/>
        </w:rPr>
        <w:t>How Living at Home during College Affects Postsecondary Trajectories</w:t>
      </w:r>
      <w:r>
        <w:rPr>
          <w:sz w:val="24"/>
          <w:szCs w:val="24"/>
        </w:rPr>
        <w:t>”</w:t>
      </w:r>
    </w:p>
    <w:p w14:paraId="2AA16B51" w14:textId="77777777" w:rsidR="00B94E36" w:rsidRDefault="00C2328E" w:rsidP="00B94E36">
      <w:pPr>
        <w:numPr>
          <w:ilvl w:val="0"/>
          <w:numId w:val="1"/>
        </w:numPr>
        <w:tabs>
          <w:tab w:val="num" w:pos="288"/>
        </w:tabs>
        <w:ind w:left="288" w:hanging="288"/>
        <w:rPr>
          <w:sz w:val="24"/>
          <w:szCs w:val="24"/>
        </w:rPr>
      </w:pPr>
      <w:r>
        <w:rPr>
          <w:sz w:val="24"/>
          <w:szCs w:val="24"/>
        </w:rPr>
        <w:t xml:space="preserve">Midwest Sociology of Education Association (Bloomington, </w:t>
      </w:r>
      <w:r w:rsidRPr="00C2328E">
        <w:rPr>
          <w:sz w:val="24"/>
          <w:szCs w:val="24"/>
        </w:rPr>
        <w:t>IN). “</w:t>
      </w:r>
      <w:r w:rsidRPr="00C2328E">
        <w:rPr>
          <w:color w:val="222222"/>
          <w:sz w:val="24"/>
          <w:szCs w:val="24"/>
          <w:shd w:val="clear" w:color="auto" w:fill="FFFFFF"/>
        </w:rPr>
        <w:t xml:space="preserve">Changing Contexts, </w:t>
      </w:r>
      <w:r w:rsidRPr="00B94E36">
        <w:rPr>
          <w:color w:val="222222"/>
          <w:sz w:val="24"/>
          <w:szCs w:val="24"/>
          <w:shd w:val="clear" w:color="auto" w:fill="FFFFFF"/>
        </w:rPr>
        <w:t>Changing Scores: Rethinking How School Transitions Matter</w:t>
      </w:r>
      <w:r w:rsidRPr="00B94E36">
        <w:rPr>
          <w:sz w:val="24"/>
          <w:szCs w:val="24"/>
        </w:rPr>
        <w:t>” (with William Carbonaro)</w:t>
      </w:r>
    </w:p>
    <w:p w14:paraId="60F4C645" w14:textId="3A6868DE" w:rsidR="00C2328E" w:rsidRPr="00B94E36" w:rsidRDefault="00C2328E" w:rsidP="00B94E36">
      <w:pPr>
        <w:numPr>
          <w:ilvl w:val="0"/>
          <w:numId w:val="1"/>
        </w:numPr>
        <w:tabs>
          <w:tab w:val="num" w:pos="288"/>
        </w:tabs>
        <w:ind w:left="288" w:hanging="288"/>
        <w:rPr>
          <w:sz w:val="24"/>
          <w:szCs w:val="24"/>
        </w:rPr>
      </w:pPr>
      <w:r w:rsidRPr="00B94E36">
        <w:rPr>
          <w:sz w:val="24"/>
          <w:szCs w:val="24"/>
        </w:rPr>
        <w:t>Midwest Sociology of Education Association (Bloomington, IN). “</w:t>
      </w:r>
      <w:r w:rsidR="00B94E36" w:rsidRPr="00B94E36">
        <w:rPr>
          <w:color w:val="222222"/>
          <w:sz w:val="24"/>
          <w:szCs w:val="24"/>
          <w:shd w:val="clear" w:color="auto" w:fill="FFFFFF"/>
        </w:rPr>
        <w:t>Leaks in Latino/as' College-Going Pipeline: Consequences of Educational Expectation Attrition</w:t>
      </w:r>
      <w:r w:rsidRPr="00B94E36">
        <w:rPr>
          <w:sz w:val="24"/>
          <w:szCs w:val="24"/>
        </w:rPr>
        <w:t>” (with</w:t>
      </w:r>
      <w:r w:rsidR="00B94E36">
        <w:rPr>
          <w:sz w:val="24"/>
          <w:szCs w:val="24"/>
        </w:rPr>
        <w:t xml:space="preserve"> Andrew Hoyt</w:t>
      </w:r>
      <w:r w:rsidRPr="00B94E36">
        <w:rPr>
          <w:sz w:val="24"/>
          <w:szCs w:val="24"/>
        </w:rPr>
        <w:t>)</w:t>
      </w:r>
    </w:p>
    <w:p w14:paraId="24889F8B" w14:textId="77777777" w:rsidR="00AB444E" w:rsidRDefault="00AB444E" w:rsidP="00F31295">
      <w:pPr>
        <w:rPr>
          <w:sz w:val="24"/>
          <w:szCs w:val="24"/>
        </w:rPr>
      </w:pPr>
    </w:p>
    <w:p w14:paraId="407F494A" w14:textId="6F23B377" w:rsidR="006B6CCE" w:rsidRDefault="006B6CCE" w:rsidP="006A4D2A">
      <w:pPr>
        <w:ind w:left="720" w:hanging="720"/>
        <w:rPr>
          <w:sz w:val="24"/>
          <w:szCs w:val="24"/>
        </w:rPr>
      </w:pPr>
      <w:r>
        <w:rPr>
          <w:sz w:val="24"/>
          <w:szCs w:val="24"/>
        </w:rPr>
        <w:t>2015</w:t>
      </w:r>
    </w:p>
    <w:p w14:paraId="77C57597" w14:textId="77777777" w:rsidR="003B2914" w:rsidRDefault="003B2914" w:rsidP="003B2914">
      <w:pPr>
        <w:numPr>
          <w:ilvl w:val="0"/>
          <w:numId w:val="1"/>
        </w:numPr>
        <w:tabs>
          <w:tab w:val="num" w:pos="288"/>
        </w:tabs>
        <w:ind w:left="288" w:hanging="288"/>
        <w:rPr>
          <w:sz w:val="24"/>
          <w:szCs w:val="24"/>
        </w:rPr>
      </w:pPr>
      <w:r w:rsidRPr="006B6CCE">
        <w:rPr>
          <w:sz w:val="24"/>
          <w:szCs w:val="24"/>
        </w:rPr>
        <w:t xml:space="preserve">Annual Meetings of the </w:t>
      </w:r>
      <w:r>
        <w:rPr>
          <w:sz w:val="24"/>
          <w:szCs w:val="24"/>
        </w:rPr>
        <w:t xml:space="preserve">American Sociological Association </w:t>
      </w:r>
      <w:r w:rsidRPr="006B6CCE">
        <w:rPr>
          <w:sz w:val="24"/>
          <w:szCs w:val="24"/>
        </w:rPr>
        <w:t>(</w:t>
      </w:r>
      <w:r>
        <w:rPr>
          <w:sz w:val="24"/>
          <w:szCs w:val="24"/>
        </w:rPr>
        <w:t>Chicago, IL). “</w:t>
      </w:r>
      <w:r w:rsidRPr="00BB4900">
        <w:rPr>
          <w:sz w:val="24"/>
          <w:szCs w:val="24"/>
        </w:rPr>
        <w:t>Latino/White Differences in Educational Expectations</w:t>
      </w:r>
      <w:r>
        <w:rPr>
          <w:sz w:val="24"/>
          <w:szCs w:val="24"/>
        </w:rPr>
        <w:t>.”</w:t>
      </w:r>
      <w:r w:rsidRPr="006B6CCE">
        <w:rPr>
          <w:sz w:val="24"/>
          <w:szCs w:val="24"/>
        </w:rPr>
        <w:t xml:space="preserve"> (with Andrew D. Hoyt)</w:t>
      </w:r>
    </w:p>
    <w:p w14:paraId="5551CDC4" w14:textId="72767722" w:rsidR="003B2914" w:rsidRPr="003B2914" w:rsidRDefault="003B2914" w:rsidP="003B2914">
      <w:pPr>
        <w:numPr>
          <w:ilvl w:val="0"/>
          <w:numId w:val="1"/>
        </w:numPr>
        <w:tabs>
          <w:tab w:val="num" w:pos="288"/>
        </w:tabs>
        <w:ind w:left="288" w:hanging="288"/>
        <w:rPr>
          <w:sz w:val="24"/>
          <w:szCs w:val="24"/>
        </w:rPr>
      </w:pPr>
      <w:r>
        <w:rPr>
          <w:sz w:val="24"/>
          <w:szCs w:val="24"/>
        </w:rPr>
        <w:t>Annual Meetings of the American Educational Research Association (Chicago, IL).</w:t>
      </w:r>
      <w:r w:rsidRPr="003B2914">
        <w:rPr>
          <w:sz w:val="24"/>
          <w:szCs w:val="24"/>
        </w:rPr>
        <w:t xml:space="preserve"> “Latinos’ Pathway to College: Distinctions in the Status Attainment Process”</w:t>
      </w:r>
      <w:r>
        <w:rPr>
          <w:sz w:val="24"/>
          <w:szCs w:val="24"/>
        </w:rPr>
        <w:t xml:space="preserve"> (with Andrew D. Hoyt)</w:t>
      </w:r>
    </w:p>
    <w:p w14:paraId="36DECFB4" w14:textId="77777777" w:rsidR="00C2328E" w:rsidRDefault="006B6CCE" w:rsidP="00C2328E">
      <w:pPr>
        <w:numPr>
          <w:ilvl w:val="0"/>
          <w:numId w:val="1"/>
        </w:numPr>
        <w:tabs>
          <w:tab w:val="num" w:pos="288"/>
        </w:tabs>
        <w:ind w:left="288" w:hanging="288"/>
        <w:rPr>
          <w:sz w:val="24"/>
          <w:szCs w:val="24"/>
        </w:rPr>
      </w:pPr>
      <w:r w:rsidRPr="006B6CCE">
        <w:rPr>
          <w:sz w:val="24"/>
          <w:szCs w:val="24"/>
        </w:rPr>
        <w:t>Annual Meetings of the Sociology of Education Association (Asilomar, CA). “Latinos’ Transition to College: Distinct Trajectories for Academically Qualified Adolescents” (with Andrew D. Hoyt)</w:t>
      </w:r>
    </w:p>
    <w:p w14:paraId="1D5B356A" w14:textId="101D5752" w:rsidR="00C2328E" w:rsidRPr="00C2328E" w:rsidRDefault="00C2328E" w:rsidP="00C2328E">
      <w:pPr>
        <w:numPr>
          <w:ilvl w:val="0"/>
          <w:numId w:val="1"/>
        </w:numPr>
        <w:tabs>
          <w:tab w:val="num" w:pos="288"/>
        </w:tabs>
        <w:ind w:left="288" w:hanging="288"/>
        <w:rPr>
          <w:sz w:val="24"/>
          <w:szCs w:val="24"/>
        </w:rPr>
      </w:pPr>
      <w:r w:rsidRPr="00C2328E">
        <w:rPr>
          <w:sz w:val="24"/>
          <w:szCs w:val="24"/>
        </w:rPr>
        <w:t>Midwest Sociology of Education Association (</w:t>
      </w:r>
      <w:r>
        <w:rPr>
          <w:sz w:val="24"/>
          <w:szCs w:val="24"/>
        </w:rPr>
        <w:t>Iowa City, IA</w:t>
      </w:r>
      <w:r w:rsidRPr="00C2328E">
        <w:rPr>
          <w:sz w:val="24"/>
          <w:szCs w:val="24"/>
        </w:rPr>
        <w:t>). “How Social Class Shapes College Preparation”</w:t>
      </w:r>
      <w:r>
        <w:rPr>
          <w:sz w:val="24"/>
          <w:szCs w:val="24"/>
        </w:rPr>
        <w:t xml:space="preserve"> (with Dara </w:t>
      </w:r>
      <w:proofErr w:type="spellStart"/>
      <w:r>
        <w:rPr>
          <w:sz w:val="24"/>
          <w:szCs w:val="24"/>
        </w:rPr>
        <w:t>Shifrer</w:t>
      </w:r>
      <w:proofErr w:type="spellEnd"/>
      <w:r>
        <w:rPr>
          <w:sz w:val="24"/>
          <w:szCs w:val="24"/>
        </w:rPr>
        <w:t>)</w:t>
      </w:r>
    </w:p>
    <w:p w14:paraId="4FF8C238" w14:textId="77777777" w:rsidR="006B6CCE" w:rsidRDefault="006B6CCE" w:rsidP="006B6CCE">
      <w:pPr>
        <w:ind w:left="720" w:hanging="720"/>
        <w:rPr>
          <w:sz w:val="24"/>
          <w:szCs w:val="24"/>
        </w:rPr>
      </w:pPr>
    </w:p>
    <w:p w14:paraId="37302192" w14:textId="77777777" w:rsidR="00FC0D09" w:rsidRDefault="00FC0D09" w:rsidP="00E44AB6">
      <w:pPr>
        <w:ind w:left="720" w:hanging="720"/>
        <w:rPr>
          <w:sz w:val="24"/>
          <w:szCs w:val="24"/>
        </w:rPr>
      </w:pPr>
    </w:p>
    <w:p w14:paraId="1C0D5336" w14:textId="77777777" w:rsidR="00FC0D09" w:rsidRDefault="00FC0D09" w:rsidP="00E44AB6">
      <w:pPr>
        <w:ind w:left="720" w:hanging="720"/>
        <w:rPr>
          <w:sz w:val="24"/>
          <w:szCs w:val="24"/>
        </w:rPr>
      </w:pPr>
    </w:p>
    <w:p w14:paraId="153FCEE4" w14:textId="4C84C1D8" w:rsidR="00E44AB6" w:rsidRDefault="00E44AB6" w:rsidP="00E44AB6">
      <w:pPr>
        <w:ind w:left="720" w:hanging="720"/>
        <w:rPr>
          <w:sz w:val="24"/>
          <w:szCs w:val="24"/>
        </w:rPr>
      </w:pPr>
      <w:r>
        <w:rPr>
          <w:sz w:val="24"/>
          <w:szCs w:val="24"/>
        </w:rPr>
        <w:lastRenderedPageBreak/>
        <w:t>2014</w:t>
      </w:r>
    </w:p>
    <w:p w14:paraId="4BF0AD8F" w14:textId="77777777" w:rsidR="00E44AB6" w:rsidRDefault="00E44AB6" w:rsidP="00E44AB6">
      <w:pPr>
        <w:numPr>
          <w:ilvl w:val="0"/>
          <w:numId w:val="1"/>
        </w:numPr>
        <w:tabs>
          <w:tab w:val="num" w:pos="288"/>
        </w:tabs>
        <w:ind w:left="288" w:hanging="288"/>
        <w:rPr>
          <w:sz w:val="24"/>
          <w:szCs w:val="24"/>
        </w:rPr>
      </w:pPr>
      <w:r>
        <w:rPr>
          <w:sz w:val="24"/>
          <w:szCs w:val="24"/>
        </w:rPr>
        <w:t>Midwest Sociology of Education Association (Notre Dame, IN). “</w:t>
      </w:r>
      <w:r w:rsidRPr="00827E8A">
        <w:rPr>
          <w:sz w:val="24"/>
          <w:szCs w:val="24"/>
        </w:rPr>
        <w:t>Latinos’ Pathway to College: How Culture and Structural Barriers Influence the Postsecondary Transition</w:t>
      </w:r>
      <w:r>
        <w:rPr>
          <w:sz w:val="24"/>
          <w:szCs w:val="24"/>
        </w:rPr>
        <w:t>”</w:t>
      </w:r>
    </w:p>
    <w:p w14:paraId="6B3F31A5" w14:textId="77777777" w:rsidR="00E44AB6" w:rsidRDefault="00E44AB6" w:rsidP="00AC4CED">
      <w:pPr>
        <w:ind w:left="720" w:hanging="720"/>
        <w:rPr>
          <w:sz w:val="24"/>
          <w:szCs w:val="24"/>
        </w:rPr>
      </w:pPr>
    </w:p>
    <w:p w14:paraId="726079F4" w14:textId="77777777" w:rsidR="00E44AB6" w:rsidRDefault="00E44AB6" w:rsidP="00AC4CED">
      <w:pPr>
        <w:ind w:left="720" w:hanging="720"/>
        <w:rPr>
          <w:sz w:val="24"/>
          <w:szCs w:val="24"/>
        </w:rPr>
      </w:pPr>
      <w:r>
        <w:rPr>
          <w:sz w:val="24"/>
          <w:szCs w:val="24"/>
        </w:rPr>
        <w:t>2013</w:t>
      </w:r>
    </w:p>
    <w:p w14:paraId="7A337EF2" w14:textId="77777777" w:rsidR="00E44AB6" w:rsidRDefault="00E44AB6" w:rsidP="00E44AB6">
      <w:pPr>
        <w:numPr>
          <w:ilvl w:val="0"/>
          <w:numId w:val="1"/>
        </w:numPr>
        <w:tabs>
          <w:tab w:val="num" w:pos="288"/>
        </w:tabs>
        <w:ind w:left="288" w:hanging="288"/>
        <w:rPr>
          <w:sz w:val="24"/>
          <w:szCs w:val="24"/>
        </w:rPr>
      </w:pPr>
      <w:r>
        <w:rPr>
          <w:sz w:val="24"/>
          <w:szCs w:val="24"/>
        </w:rPr>
        <w:t>Annual Meetings of the American Sociological Association (New York City, NY). “Latino Parents Educational Aspirations.”</w:t>
      </w:r>
    </w:p>
    <w:p w14:paraId="71C37DDC" w14:textId="463E0CFE" w:rsidR="00DA5BD8" w:rsidRDefault="00E44AB6" w:rsidP="00FC0D09">
      <w:pPr>
        <w:tabs>
          <w:tab w:val="num" w:pos="288"/>
        </w:tabs>
        <w:ind w:left="288"/>
        <w:rPr>
          <w:sz w:val="24"/>
          <w:szCs w:val="24"/>
        </w:rPr>
      </w:pPr>
      <w:r>
        <w:rPr>
          <w:sz w:val="24"/>
          <w:szCs w:val="24"/>
        </w:rPr>
        <w:t xml:space="preserve"> </w:t>
      </w:r>
    </w:p>
    <w:p w14:paraId="44F5ED79" w14:textId="77777777" w:rsidR="00AC4CED" w:rsidRDefault="00AC4CED" w:rsidP="00AC4CED">
      <w:pPr>
        <w:ind w:left="720" w:hanging="720"/>
        <w:rPr>
          <w:sz w:val="24"/>
          <w:szCs w:val="24"/>
        </w:rPr>
      </w:pPr>
      <w:r>
        <w:rPr>
          <w:sz w:val="24"/>
          <w:szCs w:val="24"/>
        </w:rPr>
        <w:t>2011</w:t>
      </w:r>
    </w:p>
    <w:p w14:paraId="29A40FED"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(Las Vegas, NV). “Developing a College-Going Habitus: How Families and Schools Influence First Generation Students.”</w:t>
      </w:r>
    </w:p>
    <w:p w14:paraId="1603D031" w14:textId="77777777" w:rsidR="00AC4CED" w:rsidRDefault="00AC4CED" w:rsidP="00AC4CED">
      <w:pPr>
        <w:tabs>
          <w:tab w:val="num" w:pos="288"/>
        </w:tabs>
        <w:ind w:left="288"/>
        <w:rPr>
          <w:sz w:val="24"/>
          <w:szCs w:val="24"/>
        </w:rPr>
      </w:pPr>
      <w:r>
        <w:rPr>
          <w:sz w:val="24"/>
          <w:szCs w:val="24"/>
        </w:rPr>
        <w:t xml:space="preserve"> </w:t>
      </w:r>
    </w:p>
    <w:p w14:paraId="2B569A27" w14:textId="77777777" w:rsidR="00AC4CED" w:rsidRDefault="00AC4CED" w:rsidP="00AC4CED">
      <w:pPr>
        <w:ind w:left="720" w:hanging="720"/>
        <w:rPr>
          <w:sz w:val="24"/>
          <w:szCs w:val="24"/>
        </w:rPr>
      </w:pPr>
      <w:r>
        <w:rPr>
          <w:sz w:val="24"/>
          <w:szCs w:val="24"/>
        </w:rPr>
        <w:t>2010</w:t>
      </w:r>
    </w:p>
    <w:p w14:paraId="3464A668" w14:textId="77777777" w:rsidR="00AC4CED" w:rsidRDefault="00AC4CED" w:rsidP="00AC4CED">
      <w:pPr>
        <w:numPr>
          <w:ilvl w:val="0"/>
          <w:numId w:val="1"/>
        </w:numPr>
        <w:tabs>
          <w:tab w:val="num" w:pos="288"/>
        </w:tabs>
        <w:ind w:left="288" w:hanging="288"/>
        <w:rPr>
          <w:sz w:val="24"/>
          <w:szCs w:val="24"/>
        </w:rPr>
      </w:pPr>
      <w:r>
        <w:rPr>
          <w:sz w:val="24"/>
          <w:szCs w:val="24"/>
        </w:rPr>
        <w:t xml:space="preserve">Georgia Sociology of Education Collective (Athens, GA).  “The Process of Preparing for College: the Role of Families and Schools for First Generation Students.” </w:t>
      </w:r>
    </w:p>
    <w:p w14:paraId="34C2ACBD" w14:textId="77777777" w:rsidR="00DA5BD8" w:rsidRDefault="00DA5BD8" w:rsidP="00AC4CED">
      <w:pPr>
        <w:ind w:left="720" w:hanging="720"/>
        <w:rPr>
          <w:sz w:val="24"/>
          <w:szCs w:val="24"/>
        </w:rPr>
      </w:pPr>
    </w:p>
    <w:p w14:paraId="763A08F1" w14:textId="037925B0" w:rsidR="00AC4CED" w:rsidRDefault="00AC4CED" w:rsidP="00AC4CED">
      <w:pPr>
        <w:ind w:left="720" w:hanging="720"/>
        <w:rPr>
          <w:sz w:val="24"/>
          <w:szCs w:val="24"/>
        </w:rPr>
      </w:pPr>
      <w:r>
        <w:rPr>
          <w:sz w:val="24"/>
          <w:szCs w:val="24"/>
        </w:rPr>
        <w:t>2009</w:t>
      </w:r>
    </w:p>
    <w:p w14:paraId="0ABCA685" w14:textId="077FDCC2" w:rsidR="00523A53"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“Why Are Minority Youth More Vulnerable during School Transitions? Gender, Social Relationships, and School Climate.” </w:t>
      </w:r>
    </w:p>
    <w:p w14:paraId="4F44A31E" w14:textId="77777777" w:rsidR="00DA5BD8" w:rsidRPr="00DA5BD8" w:rsidRDefault="00DA5BD8" w:rsidP="00DA5BD8">
      <w:pPr>
        <w:ind w:left="288"/>
        <w:rPr>
          <w:sz w:val="24"/>
          <w:szCs w:val="24"/>
        </w:rPr>
      </w:pPr>
    </w:p>
    <w:p w14:paraId="4F1D9FDD" w14:textId="77777777" w:rsidR="00AC4CED" w:rsidRDefault="00AC4CED" w:rsidP="00AC4CED">
      <w:pPr>
        <w:rPr>
          <w:sz w:val="24"/>
          <w:szCs w:val="24"/>
        </w:rPr>
      </w:pPr>
      <w:r>
        <w:rPr>
          <w:sz w:val="24"/>
          <w:szCs w:val="24"/>
        </w:rPr>
        <w:t>2008</w:t>
      </w:r>
    </w:p>
    <w:p w14:paraId="3E8AB162"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with second author Dara </w:t>
      </w:r>
      <w:proofErr w:type="spellStart"/>
      <w:r>
        <w:rPr>
          <w:sz w:val="24"/>
          <w:szCs w:val="24"/>
        </w:rPr>
        <w:t>Shifrer</w:t>
      </w:r>
      <w:proofErr w:type="spellEnd"/>
      <w:r>
        <w:rPr>
          <w:sz w:val="24"/>
          <w:szCs w:val="24"/>
        </w:rPr>
        <w:t xml:space="preserve">, “How Social Support Influences Students’ Plans after High School: Differences for First-Generation College-Going Youth.” </w:t>
      </w:r>
    </w:p>
    <w:p w14:paraId="69C3DD1B"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Educational Research Association (New York City, NY).  Regular Session Presentation, “Why Are Minority Youth More Vulnerable during School Transitions? The Role of Social Opportunity and School Climate.”</w:t>
      </w:r>
    </w:p>
    <w:p w14:paraId="7F24D022" w14:textId="77777777" w:rsidR="00F31295" w:rsidRDefault="00F31295" w:rsidP="00AC4CED">
      <w:pPr>
        <w:rPr>
          <w:sz w:val="24"/>
          <w:szCs w:val="24"/>
        </w:rPr>
      </w:pPr>
    </w:p>
    <w:p w14:paraId="7FB328DD" w14:textId="77777777" w:rsidR="00AC4CED" w:rsidRDefault="00AC4CED" w:rsidP="00AC4CED">
      <w:pPr>
        <w:rPr>
          <w:sz w:val="24"/>
          <w:szCs w:val="24"/>
        </w:rPr>
      </w:pPr>
      <w:r>
        <w:rPr>
          <w:sz w:val="24"/>
          <w:szCs w:val="24"/>
        </w:rPr>
        <w:t>2007</w:t>
      </w:r>
    </w:p>
    <w:p w14:paraId="173395DB"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“Effects of Social Opportunity and High School Climate on Academic Adjustment for Incoming Freshman.” </w:t>
      </w:r>
    </w:p>
    <w:p w14:paraId="3108B7DE"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(New York City, NY).  Roundtable Presentation, “Academic Vulnerability and Resilience in the Transition to High School: The Role of Social Relationships and Social Opportunity.”</w:t>
      </w:r>
    </w:p>
    <w:p w14:paraId="36829A2A"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National Association for College Admission Counseling (Austin, TX).  Regular Session Presentation with first-author Ann Coles and Jim Walker, "Promoting College Access through Community Connections." </w:t>
      </w:r>
    </w:p>
    <w:p w14:paraId="4B6100EB" w14:textId="77777777" w:rsidR="00AC4CED" w:rsidRDefault="00AC4CED" w:rsidP="00AC4CED">
      <w:pPr>
        <w:rPr>
          <w:sz w:val="24"/>
          <w:szCs w:val="24"/>
        </w:rPr>
      </w:pPr>
    </w:p>
    <w:p w14:paraId="636D1208" w14:textId="77777777" w:rsidR="00AC4CED" w:rsidRDefault="00AC4CED" w:rsidP="00AC4CED">
      <w:pPr>
        <w:rPr>
          <w:sz w:val="24"/>
          <w:szCs w:val="24"/>
        </w:rPr>
      </w:pPr>
      <w:r>
        <w:rPr>
          <w:sz w:val="24"/>
          <w:szCs w:val="24"/>
        </w:rPr>
        <w:t>2006</w:t>
      </w:r>
    </w:p>
    <w:p w14:paraId="6A59B4DD"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Education Research Association (San Francisco, CA).  Regular Session Presentation, “The Impact of Transferring School on Social Relationships.” </w:t>
      </w:r>
    </w:p>
    <w:p w14:paraId="0E7C7B13"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(Montreal, Canada).  Roundtable Presentation, “Academic Vulnerability during School Transitions: Which Transitions Are Most Harmful?”</w:t>
      </w:r>
    </w:p>
    <w:p w14:paraId="588A33E2" w14:textId="77777777" w:rsidR="00AC4CED" w:rsidRDefault="00AC4CED" w:rsidP="00AC4CED">
      <w:pPr>
        <w:rPr>
          <w:sz w:val="24"/>
          <w:szCs w:val="24"/>
        </w:rPr>
      </w:pPr>
    </w:p>
    <w:p w14:paraId="48F556D8" w14:textId="77777777" w:rsidR="00AC4CED" w:rsidRDefault="00AC4CED" w:rsidP="00AC4CED">
      <w:pPr>
        <w:rPr>
          <w:sz w:val="24"/>
          <w:szCs w:val="24"/>
        </w:rPr>
      </w:pPr>
      <w:r>
        <w:rPr>
          <w:sz w:val="24"/>
          <w:szCs w:val="24"/>
        </w:rPr>
        <w:t>2005</w:t>
      </w:r>
    </w:p>
    <w:p w14:paraId="07116BF9"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Education Research Association (Montreal, Canada).  Regular Session Presentation, "What Gets Left Behind: Effects of Middle School Relationships and the Transition to High School on Beginning High School Achievement."</w:t>
      </w:r>
    </w:p>
    <w:p w14:paraId="4267D838"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(Philadelphia, PA).  Regular Session Presentation, "Effects of School Connections and School Transitions on High School Achievement." </w:t>
      </w:r>
    </w:p>
    <w:p w14:paraId="24DEAEFE" w14:textId="77777777" w:rsidR="00AC4CED" w:rsidRDefault="00AC4CED" w:rsidP="00AC4CED">
      <w:pPr>
        <w:rPr>
          <w:sz w:val="24"/>
          <w:szCs w:val="24"/>
        </w:rPr>
      </w:pPr>
    </w:p>
    <w:p w14:paraId="0DEC072A" w14:textId="77777777" w:rsidR="00AC4CED" w:rsidRDefault="00AC4CED" w:rsidP="00AC4CED">
      <w:pPr>
        <w:rPr>
          <w:sz w:val="24"/>
          <w:szCs w:val="24"/>
        </w:rPr>
      </w:pPr>
      <w:r>
        <w:rPr>
          <w:sz w:val="24"/>
          <w:szCs w:val="24"/>
        </w:rPr>
        <w:t>2004</w:t>
      </w:r>
    </w:p>
    <w:p w14:paraId="32DB9546"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(San Francisco, CA).  Regular Session Presentation, "School Attachment and the Institutional Context during the Transition to High School." </w:t>
      </w:r>
    </w:p>
    <w:p w14:paraId="5F8EEDA2" w14:textId="77777777" w:rsidR="0017440E" w:rsidRDefault="0017440E" w:rsidP="00AC4CED">
      <w:pPr>
        <w:rPr>
          <w:sz w:val="24"/>
          <w:szCs w:val="24"/>
        </w:rPr>
      </w:pPr>
    </w:p>
    <w:p w14:paraId="1E8330A6" w14:textId="0BD75971" w:rsidR="00AC4CED" w:rsidRDefault="00AC4CED" w:rsidP="00AC4CED">
      <w:pPr>
        <w:rPr>
          <w:sz w:val="24"/>
          <w:szCs w:val="24"/>
        </w:rPr>
      </w:pPr>
      <w:r>
        <w:rPr>
          <w:sz w:val="24"/>
          <w:szCs w:val="24"/>
        </w:rPr>
        <w:t>2003</w:t>
      </w:r>
    </w:p>
    <w:p w14:paraId="29EE0B80" w14:textId="77777777" w:rsidR="00AC4CED" w:rsidRDefault="00AC4CED" w:rsidP="00AC4CED">
      <w:pPr>
        <w:numPr>
          <w:ilvl w:val="0"/>
          <w:numId w:val="1"/>
        </w:numPr>
        <w:tabs>
          <w:tab w:val="num" w:pos="288"/>
        </w:tabs>
        <w:ind w:left="288" w:hanging="288"/>
        <w:rPr>
          <w:sz w:val="24"/>
          <w:szCs w:val="24"/>
        </w:rPr>
      </w:pPr>
      <w:r>
        <w:rPr>
          <w:sz w:val="24"/>
          <w:szCs w:val="24"/>
        </w:rPr>
        <w:t>Annual Meetings of the Population Association of America (Minneapolis, MN).  Regular Session Presentation with co-author Michelle L. Frisco, “Stability Versus Change: Relationships between Family Structure and Adolescent Well-Being."</w:t>
      </w:r>
    </w:p>
    <w:p w14:paraId="2C3BF402" w14:textId="77777777" w:rsidR="00AC4CED" w:rsidRDefault="00AC4CED" w:rsidP="00AC4CED">
      <w:pPr>
        <w:numPr>
          <w:ilvl w:val="0"/>
          <w:numId w:val="1"/>
        </w:numPr>
        <w:tabs>
          <w:tab w:val="num" w:pos="288"/>
        </w:tabs>
        <w:ind w:left="288" w:hanging="288"/>
        <w:rPr>
          <w:sz w:val="24"/>
          <w:szCs w:val="24"/>
        </w:rPr>
      </w:pPr>
      <w:r>
        <w:rPr>
          <w:sz w:val="24"/>
          <w:szCs w:val="24"/>
        </w:rPr>
        <w:t xml:space="preserve"> Invited Presentation with co-author Michelle L. Frisco (Austin, TX), Human Development and Family Science Speaker Series “Family Structure, Maternal-Adolescent Relationships and Emotional Distress among Teenage Boys and Girls.”</w:t>
      </w:r>
    </w:p>
    <w:p w14:paraId="130CC7A5"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(Atlanta, GA).  Regular Session Presentation, “School and Residential Changes: The Impact of Disruption on the High School Educational Trajectory.”</w:t>
      </w:r>
    </w:p>
    <w:p w14:paraId="6C53D364" w14:textId="77777777" w:rsidR="00AC4CED" w:rsidRDefault="00AC4CED" w:rsidP="00AC4CED">
      <w:pPr>
        <w:rPr>
          <w:sz w:val="24"/>
          <w:szCs w:val="24"/>
        </w:rPr>
      </w:pPr>
      <w:r>
        <w:rPr>
          <w:sz w:val="24"/>
          <w:szCs w:val="24"/>
        </w:rPr>
        <w:t xml:space="preserve"> </w:t>
      </w:r>
    </w:p>
    <w:p w14:paraId="66E183FC" w14:textId="77777777" w:rsidR="00AC4CED" w:rsidRDefault="00AC4CED" w:rsidP="00AC4CED">
      <w:pPr>
        <w:rPr>
          <w:sz w:val="24"/>
          <w:szCs w:val="24"/>
        </w:rPr>
      </w:pPr>
      <w:r>
        <w:rPr>
          <w:sz w:val="24"/>
          <w:szCs w:val="24"/>
        </w:rPr>
        <w:t>2002</w:t>
      </w:r>
    </w:p>
    <w:p w14:paraId="749140AC"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(Chicago, IL).  Regular Session Presentation, "Crippled From Within and Without: One Schools’ Challenges With Bilingual Education." </w:t>
      </w:r>
    </w:p>
    <w:p w14:paraId="531FF4D4" w14:textId="77777777" w:rsidR="00AB444E" w:rsidRDefault="00AB444E" w:rsidP="00AC4CED">
      <w:pPr>
        <w:rPr>
          <w:sz w:val="24"/>
          <w:szCs w:val="24"/>
        </w:rPr>
      </w:pPr>
    </w:p>
    <w:p w14:paraId="397C9BD3" w14:textId="77777777" w:rsidR="00AC4CED" w:rsidRDefault="00AC4CED" w:rsidP="00AC4CED">
      <w:pPr>
        <w:rPr>
          <w:sz w:val="24"/>
          <w:szCs w:val="24"/>
        </w:rPr>
      </w:pPr>
      <w:r>
        <w:rPr>
          <w:sz w:val="24"/>
          <w:szCs w:val="24"/>
        </w:rPr>
        <w:t>2001</w:t>
      </w:r>
    </w:p>
    <w:p w14:paraId="7C72BA87" w14:textId="77777777" w:rsidR="00AC4CED" w:rsidRDefault="00AC4CED" w:rsidP="001350C4">
      <w:pPr>
        <w:numPr>
          <w:ilvl w:val="0"/>
          <w:numId w:val="1"/>
        </w:numPr>
        <w:tabs>
          <w:tab w:val="num" w:pos="288"/>
        </w:tabs>
        <w:ind w:left="288" w:hanging="288"/>
        <w:rPr>
          <w:sz w:val="24"/>
          <w:szCs w:val="24"/>
        </w:rPr>
      </w:pPr>
      <w:r>
        <w:rPr>
          <w:sz w:val="24"/>
          <w:szCs w:val="24"/>
        </w:rPr>
        <w:t xml:space="preserve">Annual Meetings of the American Sociological Association (Anaheim, CA).  "La Mala </w:t>
      </w:r>
      <w:proofErr w:type="spellStart"/>
      <w:r>
        <w:rPr>
          <w:sz w:val="24"/>
          <w:szCs w:val="24"/>
        </w:rPr>
        <w:t>Educación</w:t>
      </w:r>
      <w:proofErr w:type="spellEnd"/>
      <w:r>
        <w:rPr>
          <w:sz w:val="24"/>
          <w:szCs w:val="24"/>
        </w:rPr>
        <w:t xml:space="preserve"> of Network Media and National Politics: A Textual Analysis of the Education Issue in the 2000 Presidential Campaign.” </w:t>
      </w:r>
    </w:p>
    <w:p w14:paraId="4B41CFF6" w14:textId="77777777" w:rsidR="00AB444E" w:rsidRDefault="00AB444E" w:rsidP="00AB444E">
      <w:pPr>
        <w:rPr>
          <w:sz w:val="24"/>
          <w:szCs w:val="24"/>
        </w:rPr>
      </w:pPr>
    </w:p>
    <w:p w14:paraId="10A7A5CC" w14:textId="7FD28B95" w:rsidR="00C86F25" w:rsidRPr="00AB444E" w:rsidRDefault="00C86F25" w:rsidP="00151A27">
      <w:pPr>
        <w:spacing w:after="120"/>
        <w:rPr>
          <w:sz w:val="24"/>
          <w:szCs w:val="24"/>
        </w:rPr>
      </w:pPr>
      <w:r>
        <w:rPr>
          <w:sz w:val="24"/>
          <w:szCs w:val="24"/>
          <w:u w:val="single"/>
        </w:rPr>
        <w:t>TEACHING AND MENTORING</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903DDB" w14:textId="77777777" w:rsidR="0002464B" w:rsidRDefault="0002464B">
      <w:pPr>
        <w:pStyle w:val="Heading1"/>
        <w:jc w:val="left"/>
        <w:rPr>
          <w:b w:val="0"/>
          <w:bCs w:val="0"/>
          <w:i/>
          <w:iCs/>
          <w:sz w:val="24"/>
          <w:szCs w:val="24"/>
        </w:rPr>
      </w:pPr>
      <w:r>
        <w:rPr>
          <w:b w:val="0"/>
          <w:bCs w:val="0"/>
          <w:i/>
          <w:iCs/>
          <w:sz w:val="24"/>
          <w:szCs w:val="24"/>
        </w:rPr>
        <w:t>University of Notre Dame</w:t>
      </w:r>
    </w:p>
    <w:p w14:paraId="5AA1BD9E" w14:textId="51A8F18F" w:rsidR="00852D11" w:rsidRPr="00852D11" w:rsidRDefault="0002464B" w:rsidP="00852D11">
      <w:pPr>
        <w:pStyle w:val="Heading1"/>
        <w:jc w:val="left"/>
        <w:rPr>
          <w:b w:val="0"/>
          <w:bCs w:val="0"/>
          <w:iCs/>
          <w:sz w:val="24"/>
          <w:szCs w:val="24"/>
        </w:rPr>
      </w:pPr>
      <w:r>
        <w:rPr>
          <w:b w:val="0"/>
          <w:bCs w:val="0"/>
          <w:iCs/>
          <w:sz w:val="24"/>
          <w:szCs w:val="24"/>
        </w:rPr>
        <w:t>SOC 10002: Understanding Societies (Fall 2011</w:t>
      </w:r>
      <w:r w:rsidR="00E7661C">
        <w:rPr>
          <w:b w:val="0"/>
          <w:bCs w:val="0"/>
          <w:iCs/>
          <w:sz w:val="24"/>
          <w:szCs w:val="24"/>
        </w:rPr>
        <w:t>;</w:t>
      </w:r>
      <w:r w:rsidR="00F1360F">
        <w:rPr>
          <w:b w:val="0"/>
          <w:bCs w:val="0"/>
          <w:iCs/>
          <w:sz w:val="24"/>
          <w:szCs w:val="24"/>
        </w:rPr>
        <w:t xml:space="preserve"> Spring 2012</w:t>
      </w:r>
      <w:r w:rsidR="00E7661C">
        <w:rPr>
          <w:b w:val="0"/>
          <w:bCs w:val="0"/>
          <w:iCs/>
          <w:sz w:val="24"/>
          <w:szCs w:val="24"/>
        </w:rPr>
        <w:t>;</w:t>
      </w:r>
      <w:r w:rsidR="007559A4">
        <w:rPr>
          <w:b w:val="0"/>
          <w:bCs w:val="0"/>
          <w:iCs/>
          <w:sz w:val="24"/>
          <w:szCs w:val="24"/>
        </w:rPr>
        <w:t xml:space="preserve"> Fall 2012</w:t>
      </w:r>
      <w:r w:rsidR="00E7661C">
        <w:rPr>
          <w:b w:val="0"/>
          <w:bCs w:val="0"/>
          <w:iCs/>
          <w:sz w:val="24"/>
          <w:szCs w:val="24"/>
        </w:rPr>
        <w:t>;</w:t>
      </w:r>
      <w:r w:rsidR="00852D11">
        <w:rPr>
          <w:b w:val="0"/>
          <w:bCs w:val="0"/>
          <w:iCs/>
          <w:sz w:val="24"/>
          <w:szCs w:val="24"/>
        </w:rPr>
        <w:t xml:space="preserve"> Spring 2013</w:t>
      </w:r>
      <w:r w:rsidR="00E7661C">
        <w:rPr>
          <w:b w:val="0"/>
          <w:bCs w:val="0"/>
          <w:iCs/>
          <w:sz w:val="24"/>
          <w:szCs w:val="24"/>
        </w:rPr>
        <w:t>;</w:t>
      </w:r>
      <w:r w:rsidR="00465E93">
        <w:rPr>
          <w:b w:val="0"/>
          <w:bCs w:val="0"/>
          <w:iCs/>
          <w:sz w:val="24"/>
          <w:szCs w:val="24"/>
        </w:rPr>
        <w:t xml:space="preserve"> Spring 2018</w:t>
      </w:r>
      <w:r w:rsidR="00E7661C">
        <w:rPr>
          <w:b w:val="0"/>
          <w:bCs w:val="0"/>
          <w:iCs/>
          <w:sz w:val="24"/>
          <w:szCs w:val="24"/>
        </w:rPr>
        <w:t>;</w:t>
      </w:r>
      <w:r w:rsidR="001A481E">
        <w:rPr>
          <w:b w:val="0"/>
          <w:bCs w:val="0"/>
          <w:iCs/>
          <w:sz w:val="24"/>
          <w:szCs w:val="24"/>
        </w:rPr>
        <w:t xml:space="preserve"> Fall 2020</w:t>
      </w:r>
      <w:r>
        <w:rPr>
          <w:b w:val="0"/>
          <w:bCs w:val="0"/>
          <w:iCs/>
          <w:sz w:val="24"/>
          <w:szCs w:val="24"/>
        </w:rPr>
        <w:t>)</w:t>
      </w:r>
    </w:p>
    <w:p w14:paraId="09F4460C" w14:textId="35314961" w:rsidR="00852D11" w:rsidRDefault="00852D11" w:rsidP="007559A4">
      <w:pPr>
        <w:rPr>
          <w:sz w:val="24"/>
          <w:szCs w:val="24"/>
        </w:rPr>
      </w:pPr>
      <w:r>
        <w:rPr>
          <w:sz w:val="24"/>
          <w:szCs w:val="24"/>
        </w:rPr>
        <w:t>SOC 20228: Social Inequality in American Education (Spring 2013</w:t>
      </w:r>
      <w:r w:rsidR="00E44AB6">
        <w:rPr>
          <w:sz w:val="24"/>
          <w:szCs w:val="24"/>
        </w:rPr>
        <w:t>; Spring 2014; Fall 2014</w:t>
      </w:r>
      <w:r w:rsidR="00065593">
        <w:rPr>
          <w:sz w:val="24"/>
          <w:szCs w:val="24"/>
        </w:rPr>
        <w:t>; Fall 2015</w:t>
      </w:r>
      <w:r w:rsidR="00184349">
        <w:rPr>
          <w:sz w:val="24"/>
          <w:szCs w:val="24"/>
        </w:rPr>
        <w:t>; Fall 2016</w:t>
      </w:r>
      <w:r w:rsidR="003A0B98">
        <w:rPr>
          <w:sz w:val="24"/>
          <w:szCs w:val="24"/>
        </w:rPr>
        <w:t>; Fall 2017</w:t>
      </w:r>
      <w:r w:rsidR="00D722CB">
        <w:rPr>
          <w:sz w:val="24"/>
          <w:szCs w:val="24"/>
        </w:rPr>
        <w:t>; Fall 2018</w:t>
      </w:r>
      <w:r w:rsidR="00E7661C">
        <w:rPr>
          <w:sz w:val="24"/>
          <w:szCs w:val="24"/>
        </w:rPr>
        <w:t>; Fall 2019</w:t>
      </w:r>
      <w:r>
        <w:rPr>
          <w:sz w:val="24"/>
          <w:szCs w:val="24"/>
        </w:rPr>
        <w:t>)</w:t>
      </w:r>
    </w:p>
    <w:p w14:paraId="76A2C78F" w14:textId="1E1EC90D" w:rsidR="00CA429E" w:rsidRDefault="00CA429E" w:rsidP="000977E0">
      <w:pPr>
        <w:rPr>
          <w:sz w:val="24"/>
          <w:szCs w:val="24"/>
        </w:rPr>
      </w:pPr>
      <w:r>
        <w:rPr>
          <w:sz w:val="24"/>
          <w:szCs w:val="24"/>
        </w:rPr>
        <w:t>SOC 21736: Social Science Seminar (Spring 2016</w:t>
      </w:r>
      <w:r w:rsidR="00E7661C">
        <w:rPr>
          <w:sz w:val="24"/>
          <w:szCs w:val="24"/>
        </w:rPr>
        <w:t>;</w:t>
      </w:r>
      <w:r w:rsidR="00465E93">
        <w:rPr>
          <w:sz w:val="24"/>
          <w:szCs w:val="24"/>
        </w:rPr>
        <w:t xml:space="preserve"> Spring 2018</w:t>
      </w:r>
      <w:r>
        <w:rPr>
          <w:sz w:val="24"/>
          <w:szCs w:val="24"/>
        </w:rPr>
        <w:t>)</w:t>
      </w:r>
    </w:p>
    <w:p w14:paraId="7B2FE032" w14:textId="0ADB657E" w:rsidR="000977E0" w:rsidRPr="000977E0" w:rsidRDefault="000977E0" w:rsidP="000977E0">
      <w:pPr>
        <w:rPr>
          <w:sz w:val="24"/>
          <w:szCs w:val="24"/>
        </w:rPr>
      </w:pPr>
      <w:r w:rsidRPr="000977E0">
        <w:rPr>
          <w:sz w:val="24"/>
          <w:szCs w:val="24"/>
        </w:rPr>
        <w:t xml:space="preserve">SOC 35900: Sociology </w:t>
      </w:r>
      <w:r w:rsidR="00E7661C">
        <w:rPr>
          <w:sz w:val="24"/>
          <w:szCs w:val="24"/>
        </w:rPr>
        <w:t>Research Apprentices (Fall 2013;</w:t>
      </w:r>
      <w:r w:rsidRPr="000977E0">
        <w:rPr>
          <w:sz w:val="24"/>
          <w:szCs w:val="24"/>
        </w:rPr>
        <w:t xml:space="preserve"> Spring 2014</w:t>
      </w:r>
      <w:r w:rsidR="00E7661C">
        <w:rPr>
          <w:sz w:val="24"/>
          <w:szCs w:val="24"/>
        </w:rPr>
        <w:t>; Fall 2014;</w:t>
      </w:r>
      <w:r w:rsidRPr="000977E0">
        <w:rPr>
          <w:sz w:val="24"/>
          <w:szCs w:val="24"/>
        </w:rPr>
        <w:t xml:space="preserve"> Spring 2015)</w:t>
      </w:r>
    </w:p>
    <w:p w14:paraId="76B8D3F3" w14:textId="4D994AA6" w:rsidR="00E44AB6" w:rsidRPr="000977E0" w:rsidRDefault="00E44AB6" w:rsidP="007559A4">
      <w:pPr>
        <w:rPr>
          <w:sz w:val="24"/>
          <w:szCs w:val="24"/>
        </w:rPr>
      </w:pPr>
      <w:r w:rsidRPr="000977E0">
        <w:rPr>
          <w:sz w:val="24"/>
          <w:szCs w:val="24"/>
        </w:rPr>
        <w:t>SOC 43821: Racial/Ethnic Educational Inequality (Fall 2014</w:t>
      </w:r>
      <w:r w:rsidR="00065593">
        <w:rPr>
          <w:sz w:val="24"/>
          <w:szCs w:val="24"/>
        </w:rPr>
        <w:t>; Fall 2015</w:t>
      </w:r>
      <w:r w:rsidR="00E7661C">
        <w:rPr>
          <w:sz w:val="24"/>
          <w:szCs w:val="24"/>
        </w:rPr>
        <w:t>;</w:t>
      </w:r>
      <w:r w:rsidR="003A0B98">
        <w:rPr>
          <w:sz w:val="24"/>
          <w:szCs w:val="24"/>
        </w:rPr>
        <w:t xml:space="preserve"> Fall 2017</w:t>
      </w:r>
      <w:r w:rsidR="00E7661C">
        <w:rPr>
          <w:sz w:val="24"/>
          <w:szCs w:val="24"/>
        </w:rPr>
        <w:t>;</w:t>
      </w:r>
      <w:r w:rsidR="00D722CB">
        <w:rPr>
          <w:sz w:val="24"/>
          <w:szCs w:val="24"/>
        </w:rPr>
        <w:t xml:space="preserve"> Fall 2018</w:t>
      </w:r>
      <w:r w:rsidRPr="000977E0">
        <w:rPr>
          <w:sz w:val="24"/>
          <w:szCs w:val="24"/>
        </w:rPr>
        <w:t>)</w:t>
      </w:r>
    </w:p>
    <w:p w14:paraId="28FB803C" w14:textId="731C2FD6" w:rsidR="00D24C0F" w:rsidRDefault="00D24C0F" w:rsidP="007559A4">
      <w:pPr>
        <w:rPr>
          <w:sz w:val="24"/>
          <w:szCs w:val="24"/>
        </w:rPr>
      </w:pPr>
      <w:r>
        <w:rPr>
          <w:sz w:val="24"/>
          <w:szCs w:val="24"/>
        </w:rPr>
        <w:t xml:space="preserve">SOC 43959: </w:t>
      </w:r>
      <w:r w:rsidR="00B22BB0">
        <w:rPr>
          <w:sz w:val="24"/>
          <w:szCs w:val="24"/>
        </w:rPr>
        <w:t>How Did I Get Here? Where Am I Going?</w:t>
      </w:r>
      <w:r>
        <w:rPr>
          <w:sz w:val="24"/>
          <w:szCs w:val="24"/>
        </w:rPr>
        <w:t xml:space="preserve"> (Spring 2016</w:t>
      </w:r>
      <w:r w:rsidR="00B22BB0">
        <w:rPr>
          <w:sz w:val="24"/>
          <w:szCs w:val="24"/>
        </w:rPr>
        <w:t>; Spring 2017</w:t>
      </w:r>
      <w:r w:rsidR="00DA5BD8">
        <w:rPr>
          <w:sz w:val="24"/>
          <w:szCs w:val="24"/>
        </w:rPr>
        <w:t>; Spring 2019</w:t>
      </w:r>
      <w:r>
        <w:rPr>
          <w:sz w:val="24"/>
          <w:szCs w:val="24"/>
        </w:rPr>
        <w:t>)</w:t>
      </w:r>
    </w:p>
    <w:p w14:paraId="11914462" w14:textId="6088474D" w:rsidR="002E2014" w:rsidRPr="000977E0" w:rsidRDefault="000977E0" w:rsidP="007559A4">
      <w:pPr>
        <w:rPr>
          <w:sz w:val="24"/>
          <w:szCs w:val="24"/>
        </w:rPr>
      </w:pPr>
      <w:r w:rsidRPr="000977E0">
        <w:rPr>
          <w:sz w:val="24"/>
          <w:szCs w:val="24"/>
        </w:rPr>
        <w:t xml:space="preserve">SOC 48000: Directed Research in Sociology (Fall </w:t>
      </w:r>
      <w:r w:rsidR="00E7661C">
        <w:rPr>
          <w:sz w:val="24"/>
          <w:szCs w:val="24"/>
        </w:rPr>
        <w:t>2014;</w:t>
      </w:r>
      <w:r w:rsidRPr="000977E0">
        <w:rPr>
          <w:sz w:val="24"/>
          <w:szCs w:val="24"/>
        </w:rPr>
        <w:t xml:space="preserve"> Spring 2015)</w:t>
      </w:r>
    </w:p>
    <w:p w14:paraId="670D0BF3" w14:textId="56265A4F" w:rsidR="000977E0" w:rsidRPr="002E2014" w:rsidRDefault="000977E0" w:rsidP="002E2014">
      <w:pPr>
        <w:rPr>
          <w:sz w:val="24"/>
          <w:szCs w:val="24"/>
        </w:rPr>
      </w:pPr>
      <w:r w:rsidRPr="002E2014">
        <w:rPr>
          <w:sz w:val="24"/>
          <w:szCs w:val="24"/>
        </w:rPr>
        <w:lastRenderedPageBreak/>
        <w:t>SOC 48009: Senior Thesis Capsto</w:t>
      </w:r>
      <w:r w:rsidR="002E2014" w:rsidRPr="002E2014">
        <w:rPr>
          <w:sz w:val="24"/>
          <w:szCs w:val="24"/>
        </w:rPr>
        <w:t>ne Project</w:t>
      </w:r>
    </w:p>
    <w:p w14:paraId="174F3EBB" w14:textId="6035D970" w:rsidR="002E2014" w:rsidRPr="002E2014" w:rsidRDefault="002E2014" w:rsidP="002E2014">
      <w:pPr>
        <w:rPr>
          <w:sz w:val="24"/>
          <w:szCs w:val="24"/>
        </w:rPr>
      </w:pPr>
      <w:r>
        <w:rPr>
          <w:sz w:val="24"/>
          <w:szCs w:val="24"/>
        </w:rPr>
        <w:tab/>
        <w:t>Emily Geiger-Medina, Spring 2015</w:t>
      </w:r>
    </w:p>
    <w:p w14:paraId="7A90571E" w14:textId="1B64246C" w:rsidR="007559A4" w:rsidRPr="000977E0" w:rsidRDefault="007559A4" w:rsidP="007559A4">
      <w:pPr>
        <w:rPr>
          <w:sz w:val="24"/>
          <w:szCs w:val="24"/>
        </w:rPr>
      </w:pPr>
      <w:r w:rsidRPr="000977E0">
        <w:rPr>
          <w:sz w:val="24"/>
          <w:szCs w:val="24"/>
        </w:rPr>
        <w:t>SOC 63239: Sociology of Education (Fall 2012</w:t>
      </w:r>
      <w:r w:rsidR="00B22BB0">
        <w:rPr>
          <w:sz w:val="24"/>
          <w:szCs w:val="24"/>
        </w:rPr>
        <w:t>; Spring 2017</w:t>
      </w:r>
      <w:r w:rsidR="00DA5BD8">
        <w:rPr>
          <w:sz w:val="24"/>
          <w:szCs w:val="24"/>
        </w:rPr>
        <w:t>; Spring 2019</w:t>
      </w:r>
      <w:r w:rsidRPr="000977E0">
        <w:rPr>
          <w:sz w:val="24"/>
          <w:szCs w:val="24"/>
        </w:rPr>
        <w:t>)</w:t>
      </w:r>
    </w:p>
    <w:p w14:paraId="50A30F15" w14:textId="0E5629E7" w:rsidR="00184349" w:rsidRDefault="00D70CAC" w:rsidP="000977E0">
      <w:pPr>
        <w:rPr>
          <w:sz w:val="24"/>
          <w:szCs w:val="24"/>
        </w:rPr>
      </w:pPr>
      <w:r>
        <w:rPr>
          <w:sz w:val="24"/>
          <w:szCs w:val="24"/>
        </w:rPr>
        <w:t>SOC 6327</w:t>
      </w:r>
      <w:r w:rsidR="00184349">
        <w:rPr>
          <w:sz w:val="24"/>
          <w:szCs w:val="24"/>
        </w:rPr>
        <w:t xml:space="preserve">9: </w:t>
      </w:r>
      <w:r>
        <w:rPr>
          <w:sz w:val="24"/>
          <w:szCs w:val="24"/>
        </w:rPr>
        <w:t>CREO Seminar (Fall 2018; Spring 2019</w:t>
      </w:r>
      <w:r w:rsidR="00E7661C">
        <w:rPr>
          <w:sz w:val="24"/>
          <w:szCs w:val="24"/>
        </w:rPr>
        <w:t>; Fall 2019</w:t>
      </w:r>
      <w:r w:rsidR="00184349">
        <w:rPr>
          <w:sz w:val="24"/>
          <w:szCs w:val="24"/>
        </w:rPr>
        <w:t>)</w:t>
      </w:r>
    </w:p>
    <w:p w14:paraId="3712DB1C" w14:textId="77777777" w:rsidR="00D70CAC" w:rsidRDefault="00D70CAC" w:rsidP="00D70CAC">
      <w:pPr>
        <w:rPr>
          <w:sz w:val="24"/>
          <w:szCs w:val="24"/>
        </w:rPr>
      </w:pPr>
      <w:r>
        <w:rPr>
          <w:sz w:val="24"/>
          <w:szCs w:val="24"/>
        </w:rPr>
        <w:t>SOC 63959: Sociology of the Life Course (Fall 2016)</w:t>
      </w:r>
    </w:p>
    <w:p w14:paraId="0E6B250B" w14:textId="1A8680DB" w:rsidR="000977E0" w:rsidRPr="000977E0" w:rsidRDefault="000977E0" w:rsidP="000977E0">
      <w:pPr>
        <w:rPr>
          <w:sz w:val="24"/>
          <w:szCs w:val="24"/>
        </w:rPr>
      </w:pPr>
      <w:r w:rsidRPr="000977E0">
        <w:rPr>
          <w:sz w:val="24"/>
          <w:szCs w:val="24"/>
        </w:rPr>
        <w:t>SOC 76097: Directed Readings in Sociology</w:t>
      </w:r>
      <w:r>
        <w:rPr>
          <w:sz w:val="24"/>
          <w:szCs w:val="24"/>
        </w:rPr>
        <w:t xml:space="preserve"> (Summer 2014)</w:t>
      </w:r>
    </w:p>
    <w:p w14:paraId="05CB8571" w14:textId="77777777" w:rsidR="00151A27" w:rsidRDefault="00151A27" w:rsidP="00151A27">
      <w:pPr>
        <w:ind w:left="720" w:hanging="720"/>
        <w:rPr>
          <w:sz w:val="24"/>
          <w:szCs w:val="24"/>
        </w:rPr>
      </w:pPr>
      <w:r>
        <w:rPr>
          <w:sz w:val="24"/>
          <w:szCs w:val="24"/>
        </w:rPr>
        <w:t>Faculty Advisor for Minor in International Developmental Studies research project for Sarah Khan, 2016-2017</w:t>
      </w:r>
    </w:p>
    <w:p w14:paraId="3F78D650" w14:textId="77777777" w:rsidR="00404580" w:rsidRPr="0002464B" w:rsidRDefault="00404580" w:rsidP="0002464B"/>
    <w:p w14:paraId="19C28133" w14:textId="77777777" w:rsidR="00C86F25" w:rsidRDefault="00C86F25">
      <w:pPr>
        <w:pStyle w:val="Heading1"/>
        <w:jc w:val="left"/>
        <w:rPr>
          <w:b w:val="0"/>
          <w:bCs w:val="0"/>
          <w:i/>
          <w:iCs/>
          <w:sz w:val="24"/>
          <w:szCs w:val="24"/>
        </w:rPr>
      </w:pPr>
      <w:r>
        <w:rPr>
          <w:b w:val="0"/>
          <w:bCs w:val="0"/>
          <w:i/>
          <w:iCs/>
          <w:sz w:val="24"/>
          <w:szCs w:val="24"/>
        </w:rPr>
        <w:t>Georgia State University</w:t>
      </w:r>
    </w:p>
    <w:p w14:paraId="55E3359A" w14:textId="41766DFD" w:rsidR="00C86F25" w:rsidRDefault="00C86F25">
      <w:pPr>
        <w:pStyle w:val="Heading1"/>
        <w:jc w:val="left"/>
        <w:rPr>
          <w:b w:val="0"/>
          <w:bCs w:val="0"/>
          <w:sz w:val="24"/>
          <w:szCs w:val="24"/>
        </w:rPr>
      </w:pPr>
      <w:r>
        <w:rPr>
          <w:b w:val="0"/>
          <w:bCs w:val="0"/>
          <w:sz w:val="24"/>
          <w:szCs w:val="24"/>
        </w:rPr>
        <w:t>SOC 1101: Intro</w:t>
      </w:r>
      <w:r w:rsidR="00E7661C">
        <w:rPr>
          <w:b w:val="0"/>
          <w:bCs w:val="0"/>
          <w:sz w:val="24"/>
          <w:szCs w:val="24"/>
        </w:rPr>
        <w:t>duction to Sociology (Fall 2008;</w:t>
      </w:r>
      <w:r>
        <w:rPr>
          <w:b w:val="0"/>
          <w:bCs w:val="0"/>
          <w:sz w:val="24"/>
          <w:szCs w:val="24"/>
        </w:rPr>
        <w:t xml:space="preserve"> Fall </w:t>
      </w:r>
      <w:r w:rsidR="00E7661C">
        <w:rPr>
          <w:b w:val="0"/>
          <w:bCs w:val="0"/>
          <w:sz w:val="24"/>
          <w:szCs w:val="24"/>
        </w:rPr>
        <w:t>2009; Fall 2010; Spring 2010; Summer 2010; Spring 2011;</w:t>
      </w:r>
      <w:r>
        <w:rPr>
          <w:b w:val="0"/>
          <w:bCs w:val="0"/>
          <w:sz w:val="24"/>
          <w:szCs w:val="24"/>
        </w:rPr>
        <w:t xml:space="preserve"> Summer 2011)</w:t>
      </w:r>
    </w:p>
    <w:p w14:paraId="088C3801" w14:textId="77777777" w:rsidR="00C86F25" w:rsidRDefault="00C86F25">
      <w:pPr>
        <w:rPr>
          <w:sz w:val="24"/>
          <w:szCs w:val="24"/>
        </w:rPr>
      </w:pPr>
      <w:r>
        <w:rPr>
          <w:sz w:val="24"/>
          <w:szCs w:val="24"/>
        </w:rPr>
        <w:t>SOC 4380: Sociology of Education (Fall 2010)</w:t>
      </w:r>
    </w:p>
    <w:p w14:paraId="064D36CA" w14:textId="77777777" w:rsidR="00C86F25" w:rsidRDefault="00C86F25">
      <w:pPr>
        <w:rPr>
          <w:sz w:val="24"/>
          <w:szCs w:val="24"/>
        </w:rPr>
      </w:pPr>
      <w:r>
        <w:rPr>
          <w:sz w:val="24"/>
          <w:szCs w:val="24"/>
        </w:rPr>
        <w:t>SOC 3020: Social Research Methods (Spring 2009)</w:t>
      </w:r>
    </w:p>
    <w:p w14:paraId="5B3B8E3E" w14:textId="77777777" w:rsidR="00C86F25" w:rsidRDefault="00C86F25">
      <w:pPr>
        <w:rPr>
          <w:sz w:val="24"/>
          <w:szCs w:val="24"/>
        </w:rPr>
      </w:pPr>
      <w:r>
        <w:rPr>
          <w:sz w:val="24"/>
          <w:szCs w:val="24"/>
        </w:rPr>
        <w:t>SOC 8201: Social Inequality (Spring 2010)</w:t>
      </w:r>
    </w:p>
    <w:p w14:paraId="16CCB678" w14:textId="77777777" w:rsidR="00C86F25" w:rsidRDefault="00C86F25">
      <w:pPr>
        <w:rPr>
          <w:sz w:val="24"/>
          <w:szCs w:val="24"/>
        </w:rPr>
      </w:pPr>
      <w:r>
        <w:rPr>
          <w:sz w:val="24"/>
          <w:szCs w:val="24"/>
        </w:rPr>
        <w:t>SOC 8102: Life Course Sociology (Fall 2010)</w:t>
      </w:r>
    </w:p>
    <w:p w14:paraId="22DE1355" w14:textId="77777777" w:rsidR="0056300A" w:rsidRDefault="0056300A">
      <w:pPr>
        <w:rPr>
          <w:i/>
          <w:iCs/>
          <w:sz w:val="24"/>
          <w:szCs w:val="24"/>
        </w:rPr>
      </w:pPr>
    </w:p>
    <w:p w14:paraId="583F0694" w14:textId="77777777" w:rsidR="00C86F25" w:rsidRDefault="00C86F25">
      <w:pPr>
        <w:rPr>
          <w:i/>
          <w:iCs/>
          <w:sz w:val="24"/>
          <w:szCs w:val="24"/>
        </w:rPr>
      </w:pPr>
      <w:r>
        <w:rPr>
          <w:i/>
          <w:iCs/>
          <w:sz w:val="24"/>
          <w:szCs w:val="24"/>
        </w:rPr>
        <w:t>The University of Texas at Austin</w:t>
      </w:r>
    </w:p>
    <w:p w14:paraId="04EC3CE0" w14:textId="2B1B3948" w:rsidR="00C86F25" w:rsidRDefault="00C86F25">
      <w:pPr>
        <w:rPr>
          <w:sz w:val="24"/>
          <w:szCs w:val="24"/>
        </w:rPr>
      </w:pPr>
      <w:r>
        <w:rPr>
          <w:sz w:val="24"/>
          <w:szCs w:val="24"/>
        </w:rPr>
        <w:t>SOC 302: Introdu</w:t>
      </w:r>
      <w:r w:rsidR="00E7661C">
        <w:rPr>
          <w:sz w:val="24"/>
          <w:szCs w:val="24"/>
        </w:rPr>
        <w:t>ction to Sociology (Spring 2006;</w:t>
      </w:r>
      <w:r>
        <w:rPr>
          <w:sz w:val="24"/>
          <w:szCs w:val="24"/>
        </w:rPr>
        <w:t xml:space="preserve"> Spring 2008)</w:t>
      </w:r>
    </w:p>
    <w:p w14:paraId="75E8206F" w14:textId="77777777" w:rsidR="00BD431F" w:rsidRDefault="00C86F25">
      <w:pPr>
        <w:rPr>
          <w:sz w:val="24"/>
          <w:szCs w:val="24"/>
        </w:rPr>
      </w:pPr>
      <w:r>
        <w:rPr>
          <w:sz w:val="24"/>
          <w:szCs w:val="24"/>
        </w:rPr>
        <w:t>SOC 321L: Sociology of Education (Fall 2007)</w:t>
      </w:r>
    </w:p>
    <w:p w14:paraId="024CEE39" w14:textId="77777777" w:rsidR="00523A53" w:rsidRDefault="00523A53">
      <w:pPr>
        <w:rPr>
          <w:i/>
          <w:iCs/>
          <w:sz w:val="24"/>
          <w:szCs w:val="24"/>
        </w:rPr>
      </w:pPr>
    </w:p>
    <w:p w14:paraId="2B56C373" w14:textId="77777777" w:rsidR="00C86F25" w:rsidRPr="00BD431F" w:rsidRDefault="00C86F25">
      <w:pPr>
        <w:rPr>
          <w:sz w:val="24"/>
          <w:szCs w:val="24"/>
        </w:rPr>
      </w:pPr>
      <w:r>
        <w:rPr>
          <w:i/>
          <w:iCs/>
          <w:sz w:val="24"/>
          <w:szCs w:val="24"/>
        </w:rPr>
        <w:t>Advising:</w:t>
      </w:r>
    </w:p>
    <w:p w14:paraId="67DDD39E" w14:textId="461EA2B8" w:rsidR="00184349" w:rsidRDefault="00184349" w:rsidP="0061435F">
      <w:pPr>
        <w:rPr>
          <w:sz w:val="24"/>
          <w:szCs w:val="24"/>
        </w:rPr>
      </w:pPr>
      <w:r>
        <w:rPr>
          <w:sz w:val="24"/>
          <w:szCs w:val="24"/>
        </w:rPr>
        <w:t xml:space="preserve">Primary Advisor: </w:t>
      </w:r>
      <w:r w:rsidR="0056300A">
        <w:rPr>
          <w:sz w:val="24"/>
          <w:szCs w:val="24"/>
        </w:rPr>
        <w:t>Andrew Hoyt</w:t>
      </w:r>
      <w:r w:rsidR="00C313FE">
        <w:rPr>
          <w:sz w:val="24"/>
          <w:szCs w:val="24"/>
        </w:rPr>
        <w:t xml:space="preserve">, </w:t>
      </w:r>
      <w:r>
        <w:rPr>
          <w:sz w:val="24"/>
          <w:szCs w:val="24"/>
        </w:rPr>
        <w:t xml:space="preserve">Mette </w:t>
      </w:r>
      <w:r w:rsidR="0056300A">
        <w:rPr>
          <w:sz w:val="24"/>
          <w:szCs w:val="24"/>
        </w:rPr>
        <w:t xml:space="preserve">Evelyn </w:t>
      </w:r>
      <w:proofErr w:type="spellStart"/>
      <w:r>
        <w:rPr>
          <w:sz w:val="24"/>
          <w:szCs w:val="24"/>
        </w:rPr>
        <w:t>Bjer</w:t>
      </w:r>
      <w:r w:rsidR="00496F04">
        <w:rPr>
          <w:sz w:val="24"/>
          <w:szCs w:val="24"/>
        </w:rPr>
        <w:t>re</w:t>
      </w:r>
      <w:proofErr w:type="spellEnd"/>
      <w:r w:rsidR="00E7661C">
        <w:rPr>
          <w:sz w:val="24"/>
          <w:szCs w:val="24"/>
        </w:rPr>
        <w:t xml:space="preserve">, </w:t>
      </w:r>
      <w:proofErr w:type="spellStart"/>
      <w:r w:rsidR="00E7661C">
        <w:rPr>
          <w:sz w:val="24"/>
          <w:szCs w:val="24"/>
        </w:rPr>
        <w:t>Velena</w:t>
      </w:r>
      <w:proofErr w:type="spellEnd"/>
      <w:r w:rsidR="00E7661C">
        <w:rPr>
          <w:sz w:val="24"/>
          <w:szCs w:val="24"/>
        </w:rPr>
        <w:t xml:space="preserve"> Hernandez, Constance Davis</w:t>
      </w:r>
      <w:r w:rsidR="00701421">
        <w:rPr>
          <w:sz w:val="24"/>
          <w:szCs w:val="24"/>
        </w:rPr>
        <w:t>, Kayla Knox</w:t>
      </w:r>
    </w:p>
    <w:p w14:paraId="1EDE09AD" w14:textId="169E9303" w:rsidR="00CC76B0" w:rsidRDefault="00CC76B0">
      <w:pPr>
        <w:rPr>
          <w:sz w:val="24"/>
          <w:szCs w:val="24"/>
        </w:rPr>
      </w:pPr>
      <w:r>
        <w:rPr>
          <w:sz w:val="24"/>
          <w:szCs w:val="24"/>
        </w:rPr>
        <w:t>Dissertation Advisor: Andrew Hoyt (Sociology; University of Notre Dame)</w:t>
      </w:r>
    </w:p>
    <w:p w14:paraId="19B8B874" w14:textId="77777777" w:rsidR="0056300A" w:rsidRDefault="0056300A" w:rsidP="0056300A">
      <w:pPr>
        <w:rPr>
          <w:sz w:val="24"/>
          <w:szCs w:val="24"/>
        </w:rPr>
      </w:pPr>
      <w:r>
        <w:rPr>
          <w:sz w:val="24"/>
          <w:szCs w:val="24"/>
        </w:rPr>
        <w:t xml:space="preserve">Dissertation Committee Member: Mette Evelyn </w:t>
      </w:r>
      <w:proofErr w:type="spellStart"/>
      <w:r>
        <w:rPr>
          <w:sz w:val="24"/>
          <w:szCs w:val="24"/>
        </w:rPr>
        <w:t>Bjerre</w:t>
      </w:r>
      <w:proofErr w:type="spellEnd"/>
      <w:r>
        <w:rPr>
          <w:sz w:val="24"/>
          <w:szCs w:val="24"/>
        </w:rPr>
        <w:t xml:space="preserve"> (Sociology; University of Notre Dame)</w:t>
      </w:r>
    </w:p>
    <w:p w14:paraId="52D295A1" w14:textId="77777777" w:rsidR="002A0692" w:rsidRDefault="002A0692">
      <w:pPr>
        <w:rPr>
          <w:sz w:val="24"/>
          <w:szCs w:val="24"/>
        </w:rPr>
      </w:pPr>
    </w:p>
    <w:p w14:paraId="5FAFD692" w14:textId="77777777" w:rsidR="00E836A8" w:rsidRDefault="00E836A8">
      <w:pPr>
        <w:rPr>
          <w:i/>
          <w:sz w:val="24"/>
          <w:szCs w:val="24"/>
        </w:rPr>
      </w:pPr>
      <w:r>
        <w:rPr>
          <w:i/>
          <w:sz w:val="24"/>
          <w:szCs w:val="24"/>
        </w:rPr>
        <w:t>Completed Dissertation</w:t>
      </w:r>
    </w:p>
    <w:p w14:paraId="345E828C" w14:textId="30E740EB" w:rsidR="00D70CAC" w:rsidRPr="00D722CB" w:rsidRDefault="00D70CAC" w:rsidP="00D70CAC">
      <w:pPr>
        <w:rPr>
          <w:i/>
          <w:sz w:val="24"/>
          <w:szCs w:val="24"/>
        </w:rPr>
      </w:pPr>
      <w:r>
        <w:rPr>
          <w:sz w:val="24"/>
          <w:szCs w:val="24"/>
        </w:rPr>
        <w:t xml:space="preserve">Nicole Perez, March 2019 (Sociology; University of Notre Dame), </w:t>
      </w:r>
      <w:r>
        <w:rPr>
          <w:i/>
          <w:sz w:val="24"/>
          <w:szCs w:val="24"/>
        </w:rPr>
        <w:t>member</w:t>
      </w:r>
    </w:p>
    <w:p w14:paraId="7E63B077" w14:textId="639C5219" w:rsidR="00D70CAC" w:rsidRPr="00D722CB" w:rsidRDefault="00D70CAC" w:rsidP="00D70CAC">
      <w:pPr>
        <w:rPr>
          <w:i/>
          <w:sz w:val="24"/>
          <w:szCs w:val="24"/>
        </w:rPr>
      </w:pPr>
      <w:r>
        <w:rPr>
          <w:sz w:val="24"/>
          <w:szCs w:val="24"/>
        </w:rPr>
        <w:t xml:space="preserve">Chris Quiroz, March 2019 (Sociology; University of Notre Dame), </w:t>
      </w:r>
      <w:r>
        <w:rPr>
          <w:i/>
          <w:sz w:val="24"/>
          <w:szCs w:val="24"/>
        </w:rPr>
        <w:t>member</w:t>
      </w:r>
    </w:p>
    <w:p w14:paraId="08BBDDF6" w14:textId="7C3F71CA" w:rsidR="00D722CB" w:rsidRPr="00D722CB" w:rsidRDefault="00D722CB" w:rsidP="00D722CB">
      <w:pPr>
        <w:rPr>
          <w:i/>
          <w:sz w:val="24"/>
          <w:szCs w:val="24"/>
        </w:rPr>
      </w:pPr>
      <w:r>
        <w:rPr>
          <w:sz w:val="24"/>
          <w:szCs w:val="24"/>
        </w:rPr>
        <w:t xml:space="preserve">Julie </w:t>
      </w:r>
      <w:proofErr w:type="spellStart"/>
      <w:r>
        <w:rPr>
          <w:sz w:val="24"/>
          <w:szCs w:val="24"/>
        </w:rPr>
        <w:t>Dallavis</w:t>
      </w:r>
      <w:proofErr w:type="spellEnd"/>
      <w:r w:rsidR="00D70CAC">
        <w:rPr>
          <w:sz w:val="24"/>
          <w:szCs w:val="24"/>
        </w:rPr>
        <w:t>, October 2018</w:t>
      </w:r>
      <w:r>
        <w:rPr>
          <w:sz w:val="24"/>
          <w:szCs w:val="24"/>
        </w:rPr>
        <w:t xml:space="preserve"> (Sociology; University of Notre Dame), </w:t>
      </w:r>
      <w:r>
        <w:rPr>
          <w:i/>
          <w:sz w:val="24"/>
          <w:szCs w:val="24"/>
        </w:rPr>
        <w:t>member</w:t>
      </w:r>
    </w:p>
    <w:p w14:paraId="7826DCF1" w14:textId="28FD4A58" w:rsidR="00584907" w:rsidRPr="00584907" w:rsidRDefault="00584907" w:rsidP="00584907">
      <w:pPr>
        <w:rPr>
          <w:i/>
          <w:sz w:val="24"/>
          <w:szCs w:val="24"/>
        </w:rPr>
      </w:pPr>
      <w:r>
        <w:rPr>
          <w:sz w:val="24"/>
          <w:szCs w:val="24"/>
        </w:rPr>
        <w:t>Kristi Donaldson</w:t>
      </w:r>
      <w:r w:rsidR="00D70CAC">
        <w:rPr>
          <w:sz w:val="24"/>
          <w:szCs w:val="24"/>
        </w:rPr>
        <w:t>, April 2017</w:t>
      </w:r>
      <w:r>
        <w:rPr>
          <w:sz w:val="24"/>
          <w:szCs w:val="24"/>
        </w:rPr>
        <w:t xml:space="preserve"> (Sociology; University of Notre Dame), </w:t>
      </w:r>
      <w:r>
        <w:rPr>
          <w:i/>
          <w:sz w:val="24"/>
          <w:szCs w:val="24"/>
        </w:rPr>
        <w:t>member</w:t>
      </w:r>
    </w:p>
    <w:p w14:paraId="66EE3EC6" w14:textId="7B733E02" w:rsidR="00E836A8" w:rsidRDefault="00E836A8" w:rsidP="00E836A8">
      <w:pPr>
        <w:rPr>
          <w:sz w:val="24"/>
          <w:szCs w:val="24"/>
        </w:rPr>
      </w:pPr>
      <w:r>
        <w:rPr>
          <w:sz w:val="24"/>
          <w:szCs w:val="24"/>
        </w:rPr>
        <w:t xml:space="preserve">Joseph Workman, June 2014 (Sociology; University of Notre Dame), </w:t>
      </w:r>
      <w:r>
        <w:rPr>
          <w:i/>
          <w:sz w:val="24"/>
          <w:szCs w:val="24"/>
        </w:rPr>
        <w:t>member</w:t>
      </w:r>
      <w:r>
        <w:rPr>
          <w:sz w:val="24"/>
          <w:szCs w:val="24"/>
        </w:rPr>
        <w:t xml:space="preserve"> </w:t>
      </w:r>
    </w:p>
    <w:p w14:paraId="45177DB9" w14:textId="6378C233" w:rsidR="00E836A8" w:rsidRPr="00E836A8" w:rsidRDefault="00E836A8" w:rsidP="00E836A8">
      <w:pPr>
        <w:rPr>
          <w:i/>
          <w:sz w:val="24"/>
          <w:szCs w:val="24"/>
        </w:rPr>
      </w:pPr>
      <w:r>
        <w:rPr>
          <w:sz w:val="24"/>
          <w:szCs w:val="24"/>
        </w:rPr>
        <w:t xml:space="preserve">Jessica </w:t>
      </w:r>
      <w:proofErr w:type="spellStart"/>
      <w:r>
        <w:rPr>
          <w:sz w:val="24"/>
          <w:szCs w:val="24"/>
        </w:rPr>
        <w:t>Mikels</w:t>
      </w:r>
      <w:proofErr w:type="spellEnd"/>
      <w:r>
        <w:rPr>
          <w:sz w:val="24"/>
          <w:szCs w:val="24"/>
        </w:rPr>
        <w:t>, May 2014 (Sociology; University of Notre Dame),</w:t>
      </w:r>
      <w:r>
        <w:rPr>
          <w:i/>
          <w:sz w:val="24"/>
          <w:szCs w:val="24"/>
        </w:rPr>
        <w:t xml:space="preserve"> member</w:t>
      </w:r>
    </w:p>
    <w:p w14:paraId="589A470E" w14:textId="14EA658F" w:rsidR="00E836A8" w:rsidRPr="00E836A8" w:rsidRDefault="00E836A8" w:rsidP="00E836A8">
      <w:pPr>
        <w:ind w:left="720" w:hanging="720"/>
        <w:rPr>
          <w:i/>
          <w:sz w:val="24"/>
          <w:szCs w:val="24"/>
        </w:rPr>
      </w:pPr>
      <w:r>
        <w:rPr>
          <w:sz w:val="24"/>
          <w:szCs w:val="24"/>
        </w:rPr>
        <w:t xml:space="preserve">Mia Horace, December 2012 (Sociology; Georgia State University), </w:t>
      </w:r>
      <w:r>
        <w:rPr>
          <w:i/>
          <w:sz w:val="24"/>
          <w:szCs w:val="24"/>
        </w:rPr>
        <w:t>member</w:t>
      </w:r>
    </w:p>
    <w:p w14:paraId="3CD3A61F" w14:textId="77777777" w:rsidR="00E836A8" w:rsidRDefault="00E836A8">
      <w:pPr>
        <w:rPr>
          <w:i/>
          <w:sz w:val="24"/>
          <w:szCs w:val="24"/>
        </w:rPr>
      </w:pPr>
    </w:p>
    <w:p w14:paraId="07B5DB1C" w14:textId="5B6C508B" w:rsidR="002D2E55" w:rsidRPr="002D2E55" w:rsidRDefault="00E836A8">
      <w:pPr>
        <w:rPr>
          <w:sz w:val="24"/>
          <w:szCs w:val="24"/>
        </w:rPr>
      </w:pPr>
      <w:r>
        <w:rPr>
          <w:i/>
          <w:sz w:val="24"/>
          <w:szCs w:val="24"/>
        </w:rPr>
        <w:t>Completed Master’s</w:t>
      </w:r>
      <w:r w:rsidR="002D2E55">
        <w:rPr>
          <w:sz w:val="24"/>
          <w:szCs w:val="24"/>
        </w:rPr>
        <w:t>:</w:t>
      </w:r>
    </w:p>
    <w:p w14:paraId="33C0FC9D" w14:textId="69ECB4DB" w:rsidR="00D70CAC" w:rsidRPr="00E836A8" w:rsidRDefault="00D70CAC" w:rsidP="00D70CAC">
      <w:pPr>
        <w:rPr>
          <w:i/>
          <w:sz w:val="24"/>
          <w:szCs w:val="24"/>
        </w:rPr>
      </w:pPr>
      <w:r>
        <w:rPr>
          <w:sz w:val="24"/>
          <w:szCs w:val="24"/>
        </w:rPr>
        <w:t xml:space="preserve">Patrick Graff, March 2019 (Sociology; University of Notre Dame); </w:t>
      </w:r>
      <w:r>
        <w:rPr>
          <w:i/>
          <w:sz w:val="24"/>
          <w:szCs w:val="24"/>
        </w:rPr>
        <w:t>member</w:t>
      </w:r>
    </w:p>
    <w:p w14:paraId="1B10BC80" w14:textId="43B98C7A" w:rsidR="00E836A8" w:rsidRPr="00E836A8" w:rsidRDefault="00E836A8" w:rsidP="00E836A8">
      <w:pPr>
        <w:rPr>
          <w:i/>
          <w:sz w:val="24"/>
          <w:szCs w:val="24"/>
        </w:rPr>
      </w:pPr>
      <w:r>
        <w:rPr>
          <w:sz w:val="24"/>
          <w:szCs w:val="24"/>
        </w:rPr>
        <w:t xml:space="preserve">Andrew Hoyt, July 2015 (Sociology; University of Notre Dame); </w:t>
      </w:r>
      <w:r>
        <w:rPr>
          <w:i/>
          <w:sz w:val="24"/>
          <w:szCs w:val="24"/>
        </w:rPr>
        <w:t>chair</w:t>
      </w:r>
    </w:p>
    <w:p w14:paraId="318A7BCB" w14:textId="43ED5267" w:rsidR="00E836A8" w:rsidRPr="000A1B00" w:rsidRDefault="00E836A8" w:rsidP="00E836A8">
      <w:pPr>
        <w:rPr>
          <w:i/>
          <w:sz w:val="24"/>
          <w:szCs w:val="24"/>
        </w:rPr>
      </w:pPr>
      <w:r>
        <w:rPr>
          <w:sz w:val="24"/>
          <w:szCs w:val="24"/>
        </w:rPr>
        <w:t>Nicole Perez, March, 2015 (Sociology; University of Notre Dame)</w:t>
      </w:r>
      <w:r w:rsidR="000A1B00">
        <w:rPr>
          <w:sz w:val="24"/>
          <w:szCs w:val="24"/>
        </w:rPr>
        <w:t xml:space="preserve">, </w:t>
      </w:r>
      <w:r w:rsidR="000A1B00">
        <w:rPr>
          <w:i/>
          <w:sz w:val="24"/>
          <w:szCs w:val="24"/>
        </w:rPr>
        <w:t>member</w:t>
      </w:r>
    </w:p>
    <w:p w14:paraId="2A037BDB" w14:textId="58710AD3" w:rsidR="00E44AB6" w:rsidRPr="00E836A8" w:rsidRDefault="00E44AB6" w:rsidP="00E44AB6">
      <w:pPr>
        <w:rPr>
          <w:i/>
          <w:sz w:val="24"/>
          <w:szCs w:val="24"/>
        </w:rPr>
      </w:pPr>
      <w:r>
        <w:rPr>
          <w:sz w:val="24"/>
          <w:szCs w:val="24"/>
        </w:rPr>
        <w:t>Katie Condit, May 2014 (Sociology; University of Notre Dame)</w:t>
      </w:r>
      <w:r w:rsidR="00E836A8">
        <w:rPr>
          <w:sz w:val="24"/>
          <w:szCs w:val="24"/>
        </w:rPr>
        <w:t xml:space="preserve">, </w:t>
      </w:r>
      <w:r w:rsidR="00E836A8">
        <w:rPr>
          <w:i/>
          <w:sz w:val="24"/>
          <w:szCs w:val="24"/>
        </w:rPr>
        <w:t>member</w:t>
      </w:r>
    </w:p>
    <w:p w14:paraId="11897BCE" w14:textId="713145D0" w:rsidR="00E44AB6" w:rsidRPr="00E836A8" w:rsidRDefault="00E44AB6" w:rsidP="00E44AB6">
      <w:pPr>
        <w:rPr>
          <w:i/>
          <w:sz w:val="24"/>
          <w:szCs w:val="24"/>
        </w:rPr>
      </w:pPr>
      <w:r>
        <w:rPr>
          <w:sz w:val="24"/>
          <w:szCs w:val="24"/>
        </w:rPr>
        <w:t>Megan Austin, June 2013 (Sociology: University of Notre Dame)</w:t>
      </w:r>
      <w:r w:rsidR="00E836A8">
        <w:rPr>
          <w:sz w:val="24"/>
          <w:szCs w:val="24"/>
        </w:rPr>
        <w:t xml:space="preserve">, </w:t>
      </w:r>
      <w:r w:rsidR="00E836A8">
        <w:rPr>
          <w:i/>
          <w:sz w:val="24"/>
          <w:szCs w:val="24"/>
        </w:rPr>
        <w:t>member</w:t>
      </w:r>
    </w:p>
    <w:p w14:paraId="625F44C2" w14:textId="42F3000E" w:rsidR="00E44AB6" w:rsidRPr="00E836A8" w:rsidRDefault="00E44AB6" w:rsidP="00E44AB6">
      <w:pPr>
        <w:rPr>
          <w:i/>
          <w:sz w:val="24"/>
          <w:szCs w:val="24"/>
        </w:rPr>
      </w:pPr>
      <w:r>
        <w:rPr>
          <w:sz w:val="24"/>
          <w:szCs w:val="24"/>
        </w:rPr>
        <w:t>Mary Kate Blake, April 2013 (Sociology; University of Notre Dame)</w:t>
      </w:r>
      <w:r w:rsidR="00E836A8">
        <w:rPr>
          <w:sz w:val="24"/>
          <w:szCs w:val="24"/>
        </w:rPr>
        <w:t xml:space="preserve">, </w:t>
      </w:r>
      <w:r w:rsidR="00E836A8">
        <w:rPr>
          <w:i/>
          <w:sz w:val="24"/>
          <w:szCs w:val="24"/>
        </w:rPr>
        <w:t>member</w:t>
      </w:r>
    </w:p>
    <w:p w14:paraId="012DEBA9" w14:textId="77777777" w:rsidR="002D2E55" w:rsidRDefault="002D2E55">
      <w:pPr>
        <w:ind w:left="720" w:hanging="720"/>
        <w:rPr>
          <w:sz w:val="24"/>
          <w:szCs w:val="24"/>
        </w:rPr>
      </w:pPr>
    </w:p>
    <w:p w14:paraId="74D9D876" w14:textId="77777777" w:rsidR="00FC0D09" w:rsidRDefault="00FC0D09">
      <w:pPr>
        <w:rPr>
          <w:sz w:val="24"/>
          <w:szCs w:val="24"/>
          <w:u w:val="single"/>
        </w:rPr>
      </w:pPr>
      <w:r>
        <w:rPr>
          <w:b/>
          <w:bCs/>
          <w:sz w:val="24"/>
          <w:szCs w:val="24"/>
          <w:u w:val="single"/>
        </w:rPr>
        <w:br w:type="page"/>
      </w:r>
    </w:p>
    <w:p w14:paraId="59B66B90" w14:textId="558545F6" w:rsidR="00AC4CED" w:rsidRDefault="00AC4CED" w:rsidP="00AC4CED">
      <w:pPr>
        <w:pStyle w:val="Heading1"/>
        <w:spacing w:after="120"/>
        <w:jc w:val="left"/>
        <w:rPr>
          <w:b w:val="0"/>
          <w:bCs w:val="0"/>
          <w:sz w:val="24"/>
          <w:szCs w:val="24"/>
          <w:u w:val="single"/>
        </w:rPr>
      </w:pPr>
      <w:r>
        <w:rPr>
          <w:b w:val="0"/>
          <w:bCs w:val="0"/>
          <w:sz w:val="24"/>
          <w:szCs w:val="24"/>
          <w:u w:val="single"/>
        </w:rPr>
        <w:lastRenderedPageBreak/>
        <w:t>PROFESSIONAL SERVICE</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14:paraId="464963DB" w14:textId="77777777" w:rsidR="00C86F25" w:rsidRDefault="00267B33">
      <w:pPr>
        <w:rPr>
          <w:i/>
          <w:sz w:val="24"/>
          <w:szCs w:val="24"/>
        </w:rPr>
      </w:pPr>
      <w:r>
        <w:rPr>
          <w:i/>
          <w:sz w:val="24"/>
          <w:szCs w:val="24"/>
        </w:rPr>
        <w:t>To the Discipline and Community</w:t>
      </w:r>
    </w:p>
    <w:p w14:paraId="54C7D2E4" w14:textId="421F0C3E" w:rsidR="001C43FA" w:rsidRDefault="001C43FA" w:rsidP="00584907">
      <w:pPr>
        <w:ind w:left="720" w:hanging="720"/>
        <w:rPr>
          <w:sz w:val="24"/>
          <w:szCs w:val="24"/>
        </w:rPr>
      </w:pPr>
      <w:r>
        <w:rPr>
          <w:sz w:val="24"/>
          <w:szCs w:val="24"/>
        </w:rPr>
        <w:t xml:space="preserve">Technical review panel (TRP) </w:t>
      </w:r>
      <w:r w:rsidRPr="005013E6">
        <w:rPr>
          <w:sz w:val="24"/>
          <w:szCs w:val="24"/>
        </w:rPr>
        <w:t xml:space="preserve">for </w:t>
      </w:r>
      <w:r>
        <w:rPr>
          <w:color w:val="222222"/>
          <w:sz w:val="24"/>
          <w:szCs w:val="24"/>
        </w:rPr>
        <w:t>High School and Beyond:</w:t>
      </w:r>
      <w:r w:rsidRPr="00351C03">
        <w:rPr>
          <w:color w:val="222222"/>
          <w:sz w:val="24"/>
          <w:szCs w:val="24"/>
        </w:rPr>
        <w:t>2020 (HS&amp;B:20)</w:t>
      </w:r>
      <w:r>
        <w:rPr>
          <w:color w:val="222222"/>
          <w:sz w:val="24"/>
          <w:szCs w:val="24"/>
        </w:rPr>
        <w:t xml:space="preserve">, </w:t>
      </w:r>
      <w:r w:rsidRPr="00351C03">
        <w:rPr>
          <w:color w:val="222222"/>
          <w:sz w:val="24"/>
          <w:szCs w:val="24"/>
        </w:rPr>
        <w:t>National Center for Education Statistics (NCES) within the Institute of Education Sciences, U.S. Department of Education</w:t>
      </w:r>
      <w:r>
        <w:rPr>
          <w:color w:val="222222"/>
          <w:sz w:val="24"/>
          <w:szCs w:val="24"/>
        </w:rPr>
        <w:t xml:space="preserve"> 2018-2023</w:t>
      </w:r>
    </w:p>
    <w:p w14:paraId="66A4FA46" w14:textId="77777777" w:rsidR="00D722CB" w:rsidRDefault="00D722CB" w:rsidP="00D722CB">
      <w:pPr>
        <w:ind w:left="720" w:hanging="720"/>
        <w:rPr>
          <w:sz w:val="24"/>
          <w:szCs w:val="24"/>
        </w:rPr>
      </w:pPr>
      <w:r>
        <w:rPr>
          <w:sz w:val="24"/>
          <w:szCs w:val="24"/>
        </w:rPr>
        <w:t>Maureen Hallinan Outstanding Graduate Paper Award Committee Member for the Sociology of Education Section of the American Sociological Association.  2018</w:t>
      </w:r>
    </w:p>
    <w:p w14:paraId="759E8892" w14:textId="593AF226" w:rsidR="00444DF1" w:rsidRDefault="00444DF1" w:rsidP="00584907">
      <w:pPr>
        <w:ind w:left="720" w:hanging="720"/>
        <w:rPr>
          <w:sz w:val="24"/>
          <w:szCs w:val="24"/>
        </w:rPr>
      </w:pPr>
      <w:r>
        <w:rPr>
          <w:sz w:val="24"/>
          <w:szCs w:val="24"/>
        </w:rPr>
        <w:t xml:space="preserve">Treasurer, Sociology of Education SIG, </w:t>
      </w:r>
      <w:r w:rsidR="00820827">
        <w:rPr>
          <w:sz w:val="24"/>
          <w:szCs w:val="24"/>
        </w:rPr>
        <w:t>American Education Research Association (AERA)</w:t>
      </w:r>
      <w:r w:rsidR="00584907">
        <w:rPr>
          <w:sz w:val="24"/>
          <w:szCs w:val="24"/>
        </w:rPr>
        <w:t xml:space="preserve">. 2015-2017 </w:t>
      </w:r>
    </w:p>
    <w:p w14:paraId="0888A71F" w14:textId="29F1505E" w:rsidR="001350C4" w:rsidRPr="001350C4" w:rsidRDefault="001350C4" w:rsidP="001350C4">
      <w:pPr>
        <w:rPr>
          <w:sz w:val="24"/>
          <w:szCs w:val="24"/>
        </w:rPr>
      </w:pPr>
      <w:r>
        <w:rPr>
          <w:sz w:val="24"/>
          <w:szCs w:val="24"/>
        </w:rPr>
        <w:t>Editorial Board</w:t>
      </w:r>
      <w:r w:rsidR="00267B33">
        <w:rPr>
          <w:sz w:val="24"/>
          <w:szCs w:val="24"/>
        </w:rPr>
        <w:t xml:space="preserve"> Member</w:t>
      </w:r>
      <w:r>
        <w:rPr>
          <w:sz w:val="24"/>
          <w:szCs w:val="24"/>
        </w:rPr>
        <w:t xml:space="preserve">, </w:t>
      </w:r>
      <w:r>
        <w:rPr>
          <w:i/>
          <w:sz w:val="24"/>
          <w:szCs w:val="24"/>
        </w:rPr>
        <w:t>Sociology of Education</w:t>
      </w:r>
      <w:r>
        <w:rPr>
          <w:sz w:val="24"/>
          <w:szCs w:val="24"/>
        </w:rPr>
        <w:t>. 2014</w:t>
      </w:r>
      <w:r w:rsidR="009414A0">
        <w:rPr>
          <w:sz w:val="24"/>
          <w:szCs w:val="24"/>
        </w:rPr>
        <w:t>-2017</w:t>
      </w:r>
      <w:r w:rsidR="00E7661C">
        <w:rPr>
          <w:sz w:val="24"/>
          <w:szCs w:val="24"/>
        </w:rPr>
        <w:t>; 2019-present</w:t>
      </w:r>
    </w:p>
    <w:p w14:paraId="7D800C93" w14:textId="55D49153" w:rsidR="001350C4" w:rsidRDefault="00584907" w:rsidP="00267B33">
      <w:pPr>
        <w:ind w:left="720" w:hanging="720"/>
        <w:rPr>
          <w:sz w:val="24"/>
          <w:szCs w:val="24"/>
        </w:rPr>
      </w:pPr>
      <w:r>
        <w:rPr>
          <w:sz w:val="24"/>
          <w:szCs w:val="24"/>
        </w:rPr>
        <w:t xml:space="preserve">Program Chair </w:t>
      </w:r>
      <w:r w:rsidR="001350C4">
        <w:rPr>
          <w:sz w:val="24"/>
          <w:szCs w:val="24"/>
        </w:rPr>
        <w:t>for the Sociology of Education Section paper sessions of the American Sociological Association. 2014</w:t>
      </w:r>
      <w:r w:rsidR="00496F04">
        <w:rPr>
          <w:sz w:val="24"/>
          <w:szCs w:val="24"/>
        </w:rPr>
        <w:t>, 2017</w:t>
      </w:r>
    </w:p>
    <w:p w14:paraId="346F6C13" w14:textId="77777777" w:rsidR="001350C4" w:rsidRDefault="001350C4" w:rsidP="00267B33">
      <w:pPr>
        <w:ind w:left="720" w:hanging="720"/>
        <w:rPr>
          <w:sz w:val="24"/>
          <w:szCs w:val="24"/>
        </w:rPr>
      </w:pPr>
      <w:r>
        <w:rPr>
          <w:sz w:val="24"/>
          <w:szCs w:val="24"/>
        </w:rPr>
        <w:t xml:space="preserve">Reviewer for the Sociology of Education Section paper sessions of the American Sociological Association. </w:t>
      </w:r>
      <w:r w:rsidR="00F72752">
        <w:rPr>
          <w:sz w:val="24"/>
          <w:szCs w:val="24"/>
        </w:rPr>
        <w:t xml:space="preserve">2012, </w:t>
      </w:r>
      <w:r>
        <w:rPr>
          <w:sz w:val="24"/>
          <w:szCs w:val="24"/>
        </w:rPr>
        <w:t xml:space="preserve">2013 </w:t>
      </w:r>
    </w:p>
    <w:p w14:paraId="3191D45E" w14:textId="77777777" w:rsidR="00F72752" w:rsidRDefault="00F72752" w:rsidP="00267B33">
      <w:pPr>
        <w:ind w:left="720" w:hanging="720"/>
        <w:rPr>
          <w:sz w:val="24"/>
          <w:szCs w:val="24"/>
        </w:rPr>
      </w:pPr>
      <w:r>
        <w:rPr>
          <w:sz w:val="24"/>
          <w:szCs w:val="24"/>
        </w:rPr>
        <w:t>Graduate Student Paper Award Committee Member for the Sociology of Children and Youth Section of the American Sociological Association. 2012</w:t>
      </w:r>
    </w:p>
    <w:p w14:paraId="428CEE38" w14:textId="77777777" w:rsidR="001350C4" w:rsidRDefault="001350C4" w:rsidP="00267B33">
      <w:pPr>
        <w:ind w:left="720" w:hanging="720"/>
        <w:rPr>
          <w:sz w:val="24"/>
          <w:szCs w:val="24"/>
        </w:rPr>
      </w:pPr>
      <w:r>
        <w:rPr>
          <w:sz w:val="24"/>
          <w:szCs w:val="24"/>
        </w:rPr>
        <w:t>David Stevenson Outstanding Graduate Paper Award Committee Member for the Sociology of Education Section of the American Sociological Association.  2009</w:t>
      </w:r>
    </w:p>
    <w:p w14:paraId="0B04AA16" w14:textId="77777777" w:rsidR="008C6FFD" w:rsidRDefault="008C6FFD" w:rsidP="00267B33">
      <w:pPr>
        <w:pStyle w:val="Heading3"/>
        <w:jc w:val="left"/>
      </w:pPr>
    </w:p>
    <w:p w14:paraId="76370DEF" w14:textId="7E1B0D08" w:rsidR="00267B33" w:rsidRDefault="00267B33" w:rsidP="00267B33">
      <w:pPr>
        <w:pStyle w:val="Heading3"/>
        <w:jc w:val="left"/>
      </w:pPr>
      <w:r>
        <w:t>External Reviewer</w:t>
      </w:r>
      <w:r w:rsidRPr="00267B33">
        <w:t xml:space="preserve"> for the journals</w:t>
      </w:r>
      <w:r w:rsidR="00496F04">
        <w:t xml:space="preserve"> below</w:t>
      </w:r>
      <w:r>
        <w:t xml:space="preserve">. 2007- present </w:t>
      </w:r>
    </w:p>
    <w:p w14:paraId="391E87EE" w14:textId="41698C1F" w:rsidR="00267B33" w:rsidRDefault="00267B33" w:rsidP="00267B33">
      <w:pPr>
        <w:pStyle w:val="Heading3"/>
        <w:ind w:left="720"/>
        <w:jc w:val="left"/>
        <w:rPr>
          <w:i/>
          <w:iCs/>
        </w:rPr>
      </w:pPr>
      <w:r>
        <w:rPr>
          <w:i/>
          <w:iCs/>
        </w:rPr>
        <w:t xml:space="preserve">Sociology of Education; </w:t>
      </w:r>
      <w:r w:rsidR="00CC76B0">
        <w:rPr>
          <w:i/>
          <w:iCs/>
        </w:rPr>
        <w:t xml:space="preserve">American Sociological Review; </w:t>
      </w:r>
      <w:r>
        <w:rPr>
          <w:i/>
          <w:iCs/>
        </w:rPr>
        <w:t>Social Problems; Social Forces; Social Science Research; Journal of Marriage and Family</w:t>
      </w:r>
      <w:r>
        <w:t xml:space="preserve">; </w:t>
      </w:r>
      <w:r w:rsidR="00CC76B0">
        <w:rPr>
          <w:i/>
        </w:rPr>
        <w:t xml:space="preserve">Journal of Youth and Adolescence; </w:t>
      </w:r>
      <w:r>
        <w:rPr>
          <w:i/>
          <w:iCs/>
        </w:rPr>
        <w:t>Review of Educational Research</w:t>
      </w:r>
      <w:r>
        <w:t xml:space="preserve">; </w:t>
      </w:r>
      <w:r>
        <w:rPr>
          <w:i/>
          <w:iCs/>
        </w:rPr>
        <w:t xml:space="preserve">The Sociological Quarterly; </w:t>
      </w:r>
      <w:r w:rsidR="00E44AB6">
        <w:rPr>
          <w:i/>
          <w:iCs/>
        </w:rPr>
        <w:t xml:space="preserve">Journal of Research on Adolescence; </w:t>
      </w:r>
      <w:r>
        <w:rPr>
          <w:i/>
          <w:iCs/>
        </w:rPr>
        <w:t>American Journal of Education; Educational Evaluation and Policy Analysis</w:t>
      </w:r>
      <w:r>
        <w:t xml:space="preserve">; </w:t>
      </w:r>
      <w:r>
        <w:rPr>
          <w:i/>
          <w:iCs/>
        </w:rPr>
        <w:t>Social Psychological Quarterly</w:t>
      </w:r>
      <w:r>
        <w:t xml:space="preserve">; </w:t>
      </w:r>
      <w:r>
        <w:rPr>
          <w:i/>
          <w:iCs/>
        </w:rPr>
        <w:t>Sociological Spectrum; Comparative Education Review; Developmental Psychology; High School Journal; Journal of Family Issues</w:t>
      </w:r>
      <w:r w:rsidR="00E44AB6">
        <w:rPr>
          <w:i/>
          <w:iCs/>
        </w:rPr>
        <w:t>; Educational Evaluation and Policy Analysis</w:t>
      </w:r>
      <w:r w:rsidR="00F026F0">
        <w:rPr>
          <w:i/>
          <w:iCs/>
        </w:rPr>
        <w:t xml:space="preserve">, American Education Research </w:t>
      </w:r>
      <w:r w:rsidR="00207A0B">
        <w:rPr>
          <w:i/>
          <w:iCs/>
        </w:rPr>
        <w:t>Journal, Journal of Adolescent Research; Youth &amp; Society; Sociological Focus</w:t>
      </w:r>
    </w:p>
    <w:p w14:paraId="635183E9" w14:textId="77777777" w:rsidR="001350C4" w:rsidRPr="001350C4" w:rsidRDefault="001350C4" w:rsidP="00267B33">
      <w:pPr>
        <w:rPr>
          <w:i/>
          <w:sz w:val="24"/>
          <w:szCs w:val="24"/>
        </w:rPr>
      </w:pPr>
    </w:p>
    <w:p w14:paraId="493E624D" w14:textId="77777777" w:rsidR="001350C4" w:rsidRDefault="001350C4" w:rsidP="001350C4">
      <w:pPr>
        <w:pStyle w:val="Heading1"/>
        <w:jc w:val="left"/>
        <w:rPr>
          <w:b w:val="0"/>
          <w:bCs w:val="0"/>
          <w:i/>
          <w:iCs/>
          <w:sz w:val="24"/>
          <w:szCs w:val="24"/>
        </w:rPr>
      </w:pPr>
      <w:r>
        <w:rPr>
          <w:b w:val="0"/>
          <w:bCs w:val="0"/>
          <w:i/>
          <w:iCs/>
          <w:sz w:val="24"/>
          <w:szCs w:val="24"/>
        </w:rPr>
        <w:t>University of Notre Dame</w:t>
      </w:r>
    </w:p>
    <w:p w14:paraId="2F793072" w14:textId="77777777" w:rsidR="00460034" w:rsidRDefault="00460034" w:rsidP="00460034">
      <w:pPr>
        <w:ind w:left="720" w:hanging="720"/>
        <w:rPr>
          <w:sz w:val="24"/>
          <w:szCs w:val="24"/>
        </w:rPr>
      </w:pPr>
      <w:r>
        <w:rPr>
          <w:sz w:val="24"/>
          <w:szCs w:val="24"/>
        </w:rPr>
        <w:t>Sociology Department Committee on Appointments and Promotions Executive Committee (CAP-EC). 2019-present</w:t>
      </w:r>
    </w:p>
    <w:p w14:paraId="77A08DE0" w14:textId="77777777" w:rsidR="00D722CB" w:rsidRPr="00D722CB" w:rsidRDefault="00D722CB" w:rsidP="00D722CB">
      <w:pPr>
        <w:rPr>
          <w:i/>
          <w:sz w:val="24"/>
          <w:szCs w:val="24"/>
        </w:rPr>
      </w:pPr>
      <w:r>
        <w:rPr>
          <w:sz w:val="24"/>
          <w:szCs w:val="24"/>
        </w:rPr>
        <w:t>Sociology of Education Comprehensive Exam Committee, Department of Sociology. 2012-</w:t>
      </w:r>
      <w:r>
        <w:rPr>
          <w:i/>
          <w:sz w:val="24"/>
          <w:szCs w:val="24"/>
        </w:rPr>
        <w:t>present</w:t>
      </w:r>
    </w:p>
    <w:p w14:paraId="794E09F2" w14:textId="67AB87B2" w:rsidR="001350C4" w:rsidRDefault="00F72752" w:rsidP="001350C4">
      <w:pPr>
        <w:rPr>
          <w:sz w:val="24"/>
          <w:szCs w:val="24"/>
        </w:rPr>
      </w:pPr>
      <w:r>
        <w:rPr>
          <w:sz w:val="24"/>
          <w:szCs w:val="24"/>
        </w:rPr>
        <w:t>Chair, Placement Committee, Dep</w:t>
      </w:r>
      <w:r w:rsidR="005665A0">
        <w:rPr>
          <w:sz w:val="24"/>
          <w:szCs w:val="24"/>
        </w:rPr>
        <w:t>artm</w:t>
      </w:r>
      <w:r w:rsidR="00D722CB">
        <w:rPr>
          <w:sz w:val="24"/>
          <w:szCs w:val="24"/>
        </w:rPr>
        <w:t>ent of Sociology. 2012-2017</w:t>
      </w:r>
    </w:p>
    <w:p w14:paraId="279E8254" w14:textId="77777777" w:rsidR="00584907" w:rsidRDefault="00584907" w:rsidP="00584907">
      <w:pPr>
        <w:rPr>
          <w:sz w:val="24"/>
          <w:szCs w:val="24"/>
        </w:rPr>
      </w:pPr>
      <w:r>
        <w:rPr>
          <w:sz w:val="24"/>
          <w:szCs w:val="24"/>
        </w:rPr>
        <w:t>Gender Comprehensive Exam Committee, Department of Sociology, 2017</w:t>
      </w:r>
    </w:p>
    <w:p w14:paraId="68194098" w14:textId="02FDB71E" w:rsidR="00991709" w:rsidRDefault="00991709" w:rsidP="001350C4">
      <w:pPr>
        <w:rPr>
          <w:sz w:val="24"/>
          <w:szCs w:val="24"/>
        </w:rPr>
      </w:pPr>
      <w:r>
        <w:rPr>
          <w:sz w:val="24"/>
          <w:szCs w:val="24"/>
        </w:rPr>
        <w:t>Race Comprehensive Exam Committee, Department of Sociology, 2015</w:t>
      </w:r>
      <w:r w:rsidR="00184349">
        <w:rPr>
          <w:sz w:val="24"/>
          <w:szCs w:val="24"/>
        </w:rPr>
        <w:t>-2016</w:t>
      </w:r>
      <w:r w:rsidR="004B6B97">
        <w:rPr>
          <w:sz w:val="24"/>
          <w:szCs w:val="24"/>
        </w:rPr>
        <w:t>, 2018</w:t>
      </w:r>
    </w:p>
    <w:p w14:paraId="6ECFEE34" w14:textId="1CBD9DFC" w:rsidR="00496F04" w:rsidRDefault="00496F04" w:rsidP="001350C4">
      <w:pPr>
        <w:rPr>
          <w:sz w:val="24"/>
          <w:szCs w:val="24"/>
        </w:rPr>
      </w:pPr>
      <w:r>
        <w:rPr>
          <w:sz w:val="24"/>
          <w:szCs w:val="24"/>
        </w:rPr>
        <w:t xml:space="preserve">Advisory Group Member, Templeton Virtuous Scientist Project, 2015-2016 </w:t>
      </w:r>
    </w:p>
    <w:p w14:paraId="5F326779" w14:textId="77777777" w:rsidR="00F72752" w:rsidRPr="00F72752" w:rsidRDefault="00F72752" w:rsidP="001350C4">
      <w:pPr>
        <w:rPr>
          <w:sz w:val="24"/>
          <w:szCs w:val="24"/>
        </w:rPr>
      </w:pPr>
    </w:p>
    <w:p w14:paraId="2BB87183" w14:textId="77777777" w:rsidR="001350C4" w:rsidRDefault="001350C4" w:rsidP="001350C4">
      <w:pPr>
        <w:pStyle w:val="Heading1"/>
        <w:jc w:val="left"/>
        <w:rPr>
          <w:b w:val="0"/>
          <w:bCs w:val="0"/>
          <w:i/>
          <w:iCs/>
          <w:sz w:val="24"/>
          <w:szCs w:val="24"/>
        </w:rPr>
      </w:pPr>
      <w:r>
        <w:rPr>
          <w:b w:val="0"/>
          <w:bCs w:val="0"/>
          <w:i/>
          <w:iCs/>
          <w:sz w:val="24"/>
          <w:szCs w:val="24"/>
        </w:rPr>
        <w:t>Georgia State University</w:t>
      </w:r>
    </w:p>
    <w:p w14:paraId="5DE77F49" w14:textId="77777777" w:rsidR="001350C4" w:rsidRDefault="001350C4" w:rsidP="001350C4">
      <w:pPr>
        <w:rPr>
          <w:sz w:val="24"/>
          <w:szCs w:val="24"/>
        </w:rPr>
      </w:pPr>
      <w:r>
        <w:rPr>
          <w:sz w:val="24"/>
          <w:szCs w:val="24"/>
        </w:rPr>
        <w:t>Research Committee Member, Department of Sociolog</w:t>
      </w:r>
      <w:r w:rsidR="00F72752">
        <w:rPr>
          <w:sz w:val="24"/>
          <w:szCs w:val="24"/>
        </w:rPr>
        <w:t xml:space="preserve">y.  2009, </w:t>
      </w:r>
      <w:r>
        <w:rPr>
          <w:sz w:val="24"/>
          <w:szCs w:val="24"/>
        </w:rPr>
        <w:t>2010</w:t>
      </w:r>
    </w:p>
    <w:p w14:paraId="150B056A" w14:textId="77777777" w:rsidR="001350C4" w:rsidRDefault="001350C4" w:rsidP="001350C4">
      <w:pPr>
        <w:rPr>
          <w:sz w:val="24"/>
          <w:szCs w:val="24"/>
        </w:rPr>
      </w:pPr>
      <w:r>
        <w:rPr>
          <w:sz w:val="24"/>
          <w:szCs w:val="24"/>
        </w:rPr>
        <w:t>Research Methods Qualifying Exam Committee, Department of Sociology.  2010</w:t>
      </w:r>
    </w:p>
    <w:p w14:paraId="62DB6A94" w14:textId="77777777" w:rsidR="001350C4" w:rsidRDefault="001350C4" w:rsidP="001350C4">
      <w:pPr>
        <w:rPr>
          <w:sz w:val="24"/>
          <w:szCs w:val="24"/>
        </w:rPr>
      </w:pPr>
      <w:r>
        <w:rPr>
          <w:sz w:val="24"/>
          <w:szCs w:val="24"/>
        </w:rPr>
        <w:t>Community Outreach Committee Member, Department of Sociology.  2010</w:t>
      </w:r>
    </w:p>
    <w:p w14:paraId="16949D04" w14:textId="77777777" w:rsidR="001350C4" w:rsidRDefault="001350C4" w:rsidP="001350C4">
      <w:pPr>
        <w:rPr>
          <w:sz w:val="24"/>
          <w:szCs w:val="24"/>
        </w:rPr>
      </w:pPr>
      <w:r>
        <w:rPr>
          <w:sz w:val="24"/>
          <w:szCs w:val="24"/>
        </w:rPr>
        <w:t xml:space="preserve">Colloquium Committee Member, Department of Sociology.  2009 </w:t>
      </w:r>
    </w:p>
    <w:p w14:paraId="5E584F7C" w14:textId="77777777" w:rsidR="001350C4" w:rsidRDefault="001350C4" w:rsidP="001350C4">
      <w:pPr>
        <w:rPr>
          <w:sz w:val="24"/>
          <w:szCs w:val="24"/>
        </w:rPr>
      </w:pPr>
    </w:p>
    <w:p w14:paraId="3FDCA1D6" w14:textId="77777777" w:rsidR="00FC0D09" w:rsidRDefault="00FC0D09" w:rsidP="001350C4">
      <w:pPr>
        <w:rPr>
          <w:i/>
          <w:iCs/>
          <w:sz w:val="24"/>
          <w:szCs w:val="24"/>
        </w:rPr>
      </w:pPr>
    </w:p>
    <w:p w14:paraId="7CEE2840" w14:textId="64522EDC" w:rsidR="001350C4" w:rsidRDefault="001350C4" w:rsidP="001350C4">
      <w:pPr>
        <w:rPr>
          <w:i/>
          <w:iCs/>
          <w:sz w:val="24"/>
          <w:szCs w:val="24"/>
        </w:rPr>
      </w:pPr>
      <w:r>
        <w:rPr>
          <w:i/>
          <w:iCs/>
          <w:sz w:val="24"/>
          <w:szCs w:val="24"/>
        </w:rPr>
        <w:lastRenderedPageBreak/>
        <w:t>The University of Texas at Austin</w:t>
      </w:r>
    </w:p>
    <w:p w14:paraId="6D11602A" w14:textId="06220714" w:rsidR="009075F8" w:rsidRDefault="001350C4" w:rsidP="00FE6C91">
      <w:pPr>
        <w:rPr>
          <w:sz w:val="24"/>
          <w:szCs w:val="24"/>
        </w:rPr>
      </w:pPr>
      <w:r>
        <w:rPr>
          <w:sz w:val="24"/>
          <w:szCs w:val="24"/>
        </w:rPr>
        <w:t xml:space="preserve">Orientation Director. Sociology Graduate Student Orientation.  2002 </w:t>
      </w:r>
    </w:p>
    <w:p w14:paraId="62763A4B" w14:textId="77777777" w:rsidR="00FE6C91" w:rsidRPr="00FE6C91" w:rsidRDefault="00FE6C91" w:rsidP="00FE6C91">
      <w:pPr>
        <w:rPr>
          <w:sz w:val="24"/>
          <w:szCs w:val="24"/>
        </w:rPr>
      </w:pPr>
    </w:p>
    <w:p w14:paraId="4EA32EC2" w14:textId="664FB61E" w:rsidR="00C86F25" w:rsidRDefault="00C86F25">
      <w:pPr>
        <w:pStyle w:val="Heading4"/>
        <w:spacing w:after="120"/>
        <w:rPr>
          <w:b w:val="0"/>
          <w:bCs w:val="0"/>
          <w:sz w:val="24"/>
          <w:szCs w:val="24"/>
          <w:u w:val="single"/>
        </w:rPr>
      </w:pPr>
      <w:r>
        <w:rPr>
          <w:b w:val="0"/>
          <w:bCs w:val="0"/>
          <w:sz w:val="24"/>
          <w:szCs w:val="24"/>
          <w:u w:val="single"/>
        </w:rPr>
        <w:t>Professional Association Memberships</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14:paraId="654599EC" w14:textId="77777777" w:rsidR="00C86F25" w:rsidRDefault="00C86F25">
      <w:pPr>
        <w:numPr>
          <w:ilvl w:val="0"/>
          <w:numId w:val="2"/>
        </w:numPr>
        <w:tabs>
          <w:tab w:val="num" w:pos="288"/>
        </w:tabs>
        <w:ind w:left="288" w:hanging="288"/>
        <w:rPr>
          <w:sz w:val="24"/>
          <w:szCs w:val="24"/>
        </w:rPr>
      </w:pPr>
      <w:r>
        <w:rPr>
          <w:sz w:val="24"/>
          <w:szCs w:val="24"/>
        </w:rPr>
        <w:t>American Sociological Association (ASA)</w:t>
      </w:r>
    </w:p>
    <w:p w14:paraId="3A2EDD95" w14:textId="77777777" w:rsidR="00C86F25" w:rsidRDefault="00C86F25">
      <w:pPr>
        <w:numPr>
          <w:ilvl w:val="0"/>
          <w:numId w:val="2"/>
        </w:numPr>
        <w:tabs>
          <w:tab w:val="num" w:pos="288"/>
        </w:tabs>
        <w:ind w:left="288" w:hanging="288"/>
        <w:rPr>
          <w:sz w:val="24"/>
          <w:szCs w:val="24"/>
        </w:rPr>
      </w:pPr>
      <w:r>
        <w:rPr>
          <w:sz w:val="24"/>
          <w:szCs w:val="24"/>
        </w:rPr>
        <w:t>American Educational Research Association (AERA)</w:t>
      </w:r>
    </w:p>
    <w:p w14:paraId="23B3B163" w14:textId="77777777" w:rsidR="00CC76B0" w:rsidRDefault="00C86F25">
      <w:pPr>
        <w:numPr>
          <w:ilvl w:val="0"/>
          <w:numId w:val="2"/>
        </w:numPr>
        <w:tabs>
          <w:tab w:val="num" w:pos="288"/>
        </w:tabs>
        <w:ind w:left="288" w:hanging="288"/>
        <w:rPr>
          <w:sz w:val="24"/>
          <w:szCs w:val="24"/>
        </w:rPr>
      </w:pPr>
      <w:r>
        <w:rPr>
          <w:sz w:val="24"/>
          <w:szCs w:val="24"/>
        </w:rPr>
        <w:t>Sociology of Education Association (SEA)</w:t>
      </w:r>
    </w:p>
    <w:p w14:paraId="76BE307F" w14:textId="60A88EB7" w:rsidR="00C86F25" w:rsidRPr="00E7661C" w:rsidRDefault="00CC76B0" w:rsidP="00E7661C">
      <w:pPr>
        <w:numPr>
          <w:ilvl w:val="0"/>
          <w:numId w:val="2"/>
        </w:numPr>
        <w:tabs>
          <w:tab w:val="num" w:pos="288"/>
        </w:tabs>
        <w:ind w:left="288" w:hanging="288"/>
        <w:rPr>
          <w:sz w:val="24"/>
          <w:szCs w:val="24"/>
        </w:rPr>
      </w:pPr>
      <w:r>
        <w:rPr>
          <w:sz w:val="24"/>
          <w:szCs w:val="24"/>
        </w:rPr>
        <w:t>Population Association of America (PAA)</w:t>
      </w:r>
      <w:r w:rsidR="00C86F25">
        <w:rPr>
          <w:sz w:val="24"/>
          <w:szCs w:val="24"/>
        </w:rPr>
        <w:tab/>
      </w:r>
    </w:p>
    <w:sectPr w:rsidR="00C86F25" w:rsidRPr="00E7661C" w:rsidSect="005C6E64">
      <w:headerReference w:type="default" r:id="rId8"/>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45F2" w14:textId="77777777" w:rsidR="00C5532E" w:rsidRDefault="00C5532E">
      <w:r>
        <w:separator/>
      </w:r>
    </w:p>
  </w:endnote>
  <w:endnote w:type="continuationSeparator" w:id="0">
    <w:p w14:paraId="5C4A8FB8" w14:textId="77777777" w:rsidR="00C5532E" w:rsidRDefault="00C5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F30E" w14:textId="61794BDF" w:rsidR="00124A46" w:rsidRDefault="00124A46">
    <w:pPr>
      <w:pStyle w:val="Footer"/>
      <w:jc w:val="center"/>
    </w:pPr>
    <w:r>
      <w:fldChar w:fldCharType="begin"/>
    </w:r>
    <w:r>
      <w:instrText xml:space="preserve"> PAGE   \* MERGEFORMAT </w:instrText>
    </w:r>
    <w:r>
      <w:fldChar w:fldCharType="separate"/>
    </w:r>
    <w:r w:rsidR="00DF2029">
      <w:rPr>
        <w:noProof/>
      </w:rPr>
      <w:t>9</w:t>
    </w:r>
    <w:r>
      <w:rPr>
        <w:noProof/>
      </w:rPr>
      <w:fldChar w:fldCharType="end"/>
    </w:r>
    <w:r>
      <w:rPr>
        <w:noProof/>
      </w:rPr>
      <w:t>-AL</w:t>
    </w:r>
  </w:p>
  <w:p w14:paraId="21526576" w14:textId="77777777" w:rsidR="00124A46" w:rsidRDefault="00124A46" w:rsidP="00C90A4C">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8EA4" w14:textId="77777777" w:rsidR="00C5532E" w:rsidRDefault="00C5532E">
      <w:r>
        <w:separator/>
      </w:r>
    </w:p>
  </w:footnote>
  <w:footnote w:type="continuationSeparator" w:id="0">
    <w:p w14:paraId="1ED35C56" w14:textId="77777777" w:rsidR="00C5532E" w:rsidRDefault="00C5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6E3" w14:textId="77777777" w:rsidR="00124A46" w:rsidRDefault="00124A46">
    <w:pPr>
      <w:jc w:val="right"/>
    </w:pPr>
    <w:r>
      <w:t>Amy G. Langenkamp</w:t>
    </w:r>
  </w:p>
  <w:p w14:paraId="074C7FFB" w14:textId="11E35D74" w:rsidR="00124A46" w:rsidRDefault="00293258">
    <w:pPr>
      <w:jc w:val="right"/>
    </w:pPr>
    <w:r>
      <w:t>May</w:t>
    </w:r>
    <w:r w:rsidR="00A4687C">
      <w:t xml:space="preserve"> </w:t>
    </w:r>
    <w:r w:rsidR="00B006BC">
      <w:t>20</w:t>
    </w:r>
    <w:r w:rsidR="00A4687C">
      <w:t>20</w:t>
    </w:r>
  </w:p>
  <w:p w14:paraId="1CD667AC" w14:textId="77777777" w:rsidR="00124A46" w:rsidRDefault="00124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E6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6240A2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DA030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B1ACC3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E2B01A4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8360C2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06ED77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EE03A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E84D90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1B86A5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BD2CB14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2084EF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B28915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DDC894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7E0776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EAB23D7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82697D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B3C1D0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052DBE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35360BA6"/>
    <w:multiLevelType w:val="hybridMultilevel"/>
    <w:tmpl w:val="9D1018DA"/>
    <w:lvl w:ilvl="0" w:tplc="6B58A3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A14"/>
    <w:rsid w:val="00016544"/>
    <w:rsid w:val="00023195"/>
    <w:rsid w:val="0002464B"/>
    <w:rsid w:val="00033E1A"/>
    <w:rsid w:val="000564D4"/>
    <w:rsid w:val="000566AE"/>
    <w:rsid w:val="00065593"/>
    <w:rsid w:val="00076B56"/>
    <w:rsid w:val="000938EE"/>
    <w:rsid w:val="000941B1"/>
    <w:rsid w:val="000958F1"/>
    <w:rsid w:val="000977E0"/>
    <w:rsid w:val="000A1B00"/>
    <w:rsid w:val="000A3CD0"/>
    <w:rsid w:val="000C5C1C"/>
    <w:rsid w:val="000D4774"/>
    <w:rsid w:val="000E4892"/>
    <w:rsid w:val="00102769"/>
    <w:rsid w:val="00116183"/>
    <w:rsid w:val="00121261"/>
    <w:rsid w:val="00124A46"/>
    <w:rsid w:val="001350C4"/>
    <w:rsid w:val="00140410"/>
    <w:rsid w:val="001430B4"/>
    <w:rsid w:val="00151526"/>
    <w:rsid w:val="00151A27"/>
    <w:rsid w:val="00154433"/>
    <w:rsid w:val="00157ABE"/>
    <w:rsid w:val="00172661"/>
    <w:rsid w:val="0017440E"/>
    <w:rsid w:val="0018275A"/>
    <w:rsid w:val="00184349"/>
    <w:rsid w:val="00186974"/>
    <w:rsid w:val="001961FB"/>
    <w:rsid w:val="001A481E"/>
    <w:rsid w:val="001B19A9"/>
    <w:rsid w:val="001B2C0D"/>
    <w:rsid w:val="001C0B81"/>
    <w:rsid w:val="001C1ED4"/>
    <w:rsid w:val="001C43FA"/>
    <w:rsid w:val="001D49C1"/>
    <w:rsid w:val="00203B01"/>
    <w:rsid w:val="00207A0B"/>
    <w:rsid w:val="002132D3"/>
    <w:rsid w:val="002156D3"/>
    <w:rsid w:val="0023073E"/>
    <w:rsid w:val="002365CB"/>
    <w:rsid w:val="0024720E"/>
    <w:rsid w:val="002539ED"/>
    <w:rsid w:val="00257AB4"/>
    <w:rsid w:val="0026153F"/>
    <w:rsid w:val="00267B33"/>
    <w:rsid w:val="00274EB6"/>
    <w:rsid w:val="00286DCD"/>
    <w:rsid w:val="00293258"/>
    <w:rsid w:val="002A0369"/>
    <w:rsid w:val="002A0692"/>
    <w:rsid w:val="002A0F57"/>
    <w:rsid w:val="002B484E"/>
    <w:rsid w:val="002B7BD9"/>
    <w:rsid w:val="002C6424"/>
    <w:rsid w:val="002D199E"/>
    <w:rsid w:val="002D1C03"/>
    <w:rsid w:val="002D2E55"/>
    <w:rsid w:val="002E2014"/>
    <w:rsid w:val="002F0083"/>
    <w:rsid w:val="002F34D9"/>
    <w:rsid w:val="002F4F79"/>
    <w:rsid w:val="00304160"/>
    <w:rsid w:val="00331D03"/>
    <w:rsid w:val="0034104D"/>
    <w:rsid w:val="00345F8E"/>
    <w:rsid w:val="0035385D"/>
    <w:rsid w:val="00355AAA"/>
    <w:rsid w:val="00361FD4"/>
    <w:rsid w:val="003626EC"/>
    <w:rsid w:val="0036711A"/>
    <w:rsid w:val="00373D5E"/>
    <w:rsid w:val="00382E7A"/>
    <w:rsid w:val="0038769D"/>
    <w:rsid w:val="00391FE7"/>
    <w:rsid w:val="003A0B98"/>
    <w:rsid w:val="003A1B37"/>
    <w:rsid w:val="003A22AD"/>
    <w:rsid w:val="003A6212"/>
    <w:rsid w:val="003B2914"/>
    <w:rsid w:val="003B572B"/>
    <w:rsid w:val="003B62FA"/>
    <w:rsid w:val="003C1884"/>
    <w:rsid w:val="003D3D61"/>
    <w:rsid w:val="003F0ECD"/>
    <w:rsid w:val="003F204F"/>
    <w:rsid w:val="003F2623"/>
    <w:rsid w:val="003F3277"/>
    <w:rsid w:val="00404580"/>
    <w:rsid w:val="00405A3A"/>
    <w:rsid w:val="00430595"/>
    <w:rsid w:val="00444DF1"/>
    <w:rsid w:val="00455526"/>
    <w:rsid w:val="00460034"/>
    <w:rsid w:val="00465E93"/>
    <w:rsid w:val="00466E68"/>
    <w:rsid w:val="0047472E"/>
    <w:rsid w:val="00483B99"/>
    <w:rsid w:val="00493B60"/>
    <w:rsid w:val="00496386"/>
    <w:rsid w:val="00496F04"/>
    <w:rsid w:val="00497823"/>
    <w:rsid w:val="004A3ED0"/>
    <w:rsid w:val="004B01AB"/>
    <w:rsid w:val="004B6B97"/>
    <w:rsid w:val="004C149E"/>
    <w:rsid w:val="004D5572"/>
    <w:rsid w:val="004E464C"/>
    <w:rsid w:val="00523A53"/>
    <w:rsid w:val="00525A5D"/>
    <w:rsid w:val="0054649D"/>
    <w:rsid w:val="0054684A"/>
    <w:rsid w:val="005512D1"/>
    <w:rsid w:val="00560748"/>
    <w:rsid w:val="0056300A"/>
    <w:rsid w:val="0056631F"/>
    <w:rsid w:val="005665A0"/>
    <w:rsid w:val="00582C9B"/>
    <w:rsid w:val="00584907"/>
    <w:rsid w:val="00590923"/>
    <w:rsid w:val="005A6FDC"/>
    <w:rsid w:val="005B33AA"/>
    <w:rsid w:val="005C2E2B"/>
    <w:rsid w:val="005C6E64"/>
    <w:rsid w:val="005E03CC"/>
    <w:rsid w:val="0061435F"/>
    <w:rsid w:val="006206FF"/>
    <w:rsid w:val="0062558A"/>
    <w:rsid w:val="00626C0B"/>
    <w:rsid w:val="006270AB"/>
    <w:rsid w:val="0063316D"/>
    <w:rsid w:val="006340A7"/>
    <w:rsid w:val="006541DB"/>
    <w:rsid w:val="00687E87"/>
    <w:rsid w:val="006A1455"/>
    <w:rsid w:val="006A4D2A"/>
    <w:rsid w:val="006B6CCE"/>
    <w:rsid w:val="006B7009"/>
    <w:rsid w:val="006D06B1"/>
    <w:rsid w:val="006D2BCE"/>
    <w:rsid w:val="006E092A"/>
    <w:rsid w:val="006E3FFE"/>
    <w:rsid w:val="006F2F67"/>
    <w:rsid w:val="006F4872"/>
    <w:rsid w:val="00701421"/>
    <w:rsid w:val="007072E8"/>
    <w:rsid w:val="00714F20"/>
    <w:rsid w:val="0074482F"/>
    <w:rsid w:val="00744D60"/>
    <w:rsid w:val="0074675B"/>
    <w:rsid w:val="007503C8"/>
    <w:rsid w:val="007559A4"/>
    <w:rsid w:val="0075654C"/>
    <w:rsid w:val="007A13B8"/>
    <w:rsid w:val="007A5435"/>
    <w:rsid w:val="007B06C5"/>
    <w:rsid w:val="007C273F"/>
    <w:rsid w:val="007D04F1"/>
    <w:rsid w:val="007E7664"/>
    <w:rsid w:val="00800782"/>
    <w:rsid w:val="00820827"/>
    <w:rsid w:val="008211EA"/>
    <w:rsid w:val="00827953"/>
    <w:rsid w:val="00827E8A"/>
    <w:rsid w:val="00831E86"/>
    <w:rsid w:val="00852D11"/>
    <w:rsid w:val="00856056"/>
    <w:rsid w:val="008613A6"/>
    <w:rsid w:val="008637A4"/>
    <w:rsid w:val="00881554"/>
    <w:rsid w:val="008843F7"/>
    <w:rsid w:val="008943B9"/>
    <w:rsid w:val="008A6E20"/>
    <w:rsid w:val="008B2FEF"/>
    <w:rsid w:val="008B36DE"/>
    <w:rsid w:val="008C6496"/>
    <w:rsid w:val="008C6FFD"/>
    <w:rsid w:val="008E648B"/>
    <w:rsid w:val="009075F8"/>
    <w:rsid w:val="009120F1"/>
    <w:rsid w:val="009337D3"/>
    <w:rsid w:val="009414A0"/>
    <w:rsid w:val="009436B9"/>
    <w:rsid w:val="00951284"/>
    <w:rsid w:val="00955737"/>
    <w:rsid w:val="00956649"/>
    <w:rsid w:val="00964BF1"/>
    <w:rsid w:val="00985E9B"/>
    <w:rsid w:val="00991709"/>
    <w:rsid w:val="00991D9F"/>
    <w:rsid w:val="00992D38"/>
    <w:rsid w:val="009B1D5D"/>
    <w:rsid w:val="009C1FC9"/>
    <w:rsid w:val="009C7254"/>
    <w:rsid w:val="009F34BA"/>
    <w:rsid w:val="009F4101"/>
    <w:rsid w:val="009F6A83"/>
    <w:rsid w:val="009F722B"/>
    <w:rsid w:val="00A13F69"/>
    <w:rsid w:val="00A25CD4"/>
    <w:rsid w:val="00A4687C"/>
    <w:rsid w:val="00A660E5"/>
    <w:rsid w:val="00A67AE9"/>
    <w:rsid w:val="00A7141E"/>
    <w:rsid w:val="00A77696"/>
    <w:rsid w:val="00A77B3E"/>
    <w:rsid w:val="00A84DD9"/>
    <w:rsid w:val="00A8538E"/>
    <w:rsid w:val="00AA08DC"/>
    <w:rsid w:val="00AA36AC"/>
    <w:rsid w:val="00AB2393"/>
    <w:rsid w:val="00AB444E"/>
    <w:rsid w:val="00AB637B"/>
    <w:rsid w:val="00AC4CED"/>
    <w:rsid w:val="00AE613E"/>
    <w:rsid w:val="00AF0542"/>
    <w:rsid w:val="00AF3441"/>
    <w:rsid w:val="00AF618C"/>
    <w:rsid w:val="00B006BC"/>
    <w:rsid w:val="00B21032"/>
    <w:rsid w:val="00B22BB0"/>
    <w:rsid w:val="00B2358B"/>
    <w:rsid w:val="00B51C72"/>
    <w:rsid w:val="00B547A2"/>
    <w:rsid w:val="00B57358"/>
    <w:rsid w:val="00B64D4D"/>
    <w:rsid w:val="00B72ECB"/>
    <w:rsid w:val="00B93B2C"/>
    <w:rsid w:val="00B94E36"/>
    <w:rsid w:val="00B95467"/>
    <w:rsid w:val="00B96BB6"/>
    <w:rsid w:val="00BB35B6"/>
    <w:rsid w:val="00BB4900"/>
    <w:rsid w:val="00BD431F"/>
    <w:rsid w:val="00BD72D4"/>
    <w:rsid w:val="00BF0842"/>
    <w:rsid w:val="00C01749"/>
    <w:rsid w:val="00C2328E"/>
    <w:rsid w:val="00C313FE"/>
    <w:rsid w:val="00C50456"/>
    <w:rsid w:val="00C5532E"/>
    <w:rsid w:val="00C56293"/>
    <w:rsid w:val="00C64BDD"/>
    <w:rsid w:val="00C70775"/>
    <w:rsid w:val="00C86F25"/>
    <w:rsid w:val="00C90A4C"/>
    <w:rsid w:val="00C90F8B"/>
    <w:rsid w:val="00C9640E"/>
    <w:rsid w:val="00CA1458"/>
    <w:rsid w:val="00CA429E"/>
    <w:rsid w:val="00CA48B8"/>
    <w:rsid w:val="00CA6649"/>
    <w:rsid w:val="00CB0A9A"/>
    <w:rsid w:val="00CB4298"/>
    <w:rsid w:val="00CC76B0"/>
    <w:rsid w:val="00CE4239"/>
    <w:rsid w:val="00CE5648"/>
    <w:rsid w:val="00D000E1"/>
    <w:rsid w:val="00D01856"/>
    <w:rsid w:val="00D168B3"/>
    <w:rsid w:val="00D24C0F"/>
    <w:rsid w:val="00D55970"/>
    <w:rsid w:val="00D7047E"/>
    <w:rsid w:val="00D70CAC"/>
    <w:rsid w:val="00D714D6"/>
    <w:rsid w:val="00D722CB"/>
    <w:rsid w:val="00D74D19"/>
    <w:rsid w:val="00D93FD2"/>
    <w:rsid w:val="00DA0923"/>
    <w:rsid w:val="00DA246B"/>
    <w:rsid w:val="00DA2EA9"/>
    <w:rsid w:val="00DA4F6F"/>
    <w:rsid w:val="00DA5BD8"/>
    <w:rsid w:val="00DB6E2F"/>
    <w:rsid w:val="00DC532D"/>
    <w:rsid w:val="00DD2B3B"/>
    <w:rsid w:val="00DD6BD4"/>
    <w:rsid w:val="00DF2029"/>
    <w:rsid w:val="00E15AF8"/>
    <w:rsid w:val="00E31007"/>
    <w:rsid w:val="00E425F3"/>
    <w:rsid w:val="00E43A1A"/>
    <w:rsid w:val="00E44AB6"/>
    <w:rsid w:val="00E55366"/>
    <w:rsid w:val="00E61341"/>
    <w:rsid w:val="00E7661C"/>
    <w:rsid w:val="00E836A8"/>
    <w:rsid w:val="00E902AC"/>
    <w:rsid w:val="00EA369F"/>
    <w:rsid w:val="00EA63B6"/>
    <w:rsid w:val="00EC0CF5"/>
    <w:rsid w:val="00EE27E6"/>
    <w:rsid w:val="00EE330D"/>
    <w:rsid w:val="00EE6248"/>
    <w:rsid w:val="00F01335"/>
    <w:rsid w:val="00F022A2"/>
    <w:rsid w:val="00F026F0"/>
    <w:rsid w:val="00F04587"/>
    <w:rsid w:val="00F1360F"/>
    <w:rsid w:val="00F142D3"/>
    <w:rsid w:val="00F14B5C"/>
    <w:rsid w:val="00F31295"/>
    <w:rsid w:val="00F321BE"/>
    <w:rsid w:val="00F33905"/>
    <w:rsid w:val="00F476D2"/>
    <w:rsid w:val="00F47CFA"/>
    <w:rsid w:val="00F6637A"/>
    <w:rsid w:val="00F72752"/>
    <w:rsid w:val="00F809AA"/>
    <w:rsid w:val="00F81EDA"/>
    <w:rsid w:val="00F94487"/>
    <w:rsid w:val="00FB65AB"/>
    <w:rsid w:val="00FC0D09"/>
    <w:rsid w:val="00F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27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qFormat/>
    <w:rsid w:val="00EF7B96"/>
    <w:pPr>
      <w:jc w:val="both"/>
      <w:outlineLvl w:val="0"/>
    </w:pPr>
    <w:rPr>
      <w:b/>
      <w:bCs/>
    </w:rPr>
  </w:style>
  <w:style w:type="paragraph" w:styleId="Heading2">
    <w:name w:val="heading 2"/>
    <w:basedOn w:val="Normal"/>
    <w:next w:val="Normal"/>
    <w:qFormat/>
    <w:rsid w:val="00EF7B96"/>
    <w:pPr>
      <w:ind w:left="1440"/>
      <w:outlineLvl w:val="1"/>
    </w:pPr>
    <w:rPr>
      <w:sz w:val="24"/>
      <w:szCs w:val="24"/>
    </w:rPr>
  </w:style>
  <w:style w:type="paragraph" w:styleId="Heading3">
    <w:name w:val="heading 3"/>
    <w:basedOn w:val="Normal"/>
    <w:next w:val="Normal"/>
    <w:qFormat/>
    <w:rsid w:val="00EF7B96"/>
    <w:pPr>
      <w:jc w:val="both"/>
      <w:outlineLvl w:val="2"/>
    </w:pPr>
    <w:rPr>
      <w:sz w:val="24"/>
      <w:szCs w:val="24"/>
    </w:rPr>
  </w:style>
  <w:style w:type="paragraph" w:styleId="Heading4">
    <w:name w:val="heading 4"/>
    <w:basedOn w:val="Normal"/>
    <w:next w:val="Normal"/>
    <w:qFormat/>
    <w:rsid w:val="00EF7B96"/>
    <w:pPr>
      <w:outlineLvl w:val="3"/>
    </w:pPr>
    <w:rPr>
      <w:b/>
      <w:bCs/>
    </w:rPr>
  </w:style>
  <w:style w:type="paragraph" w:styleId="Heading5">
    <w:name w:val="heading 5"/>
    <w:basedOn w:val="Normal"/>
    <w:next w:val="Normal"/>
    <w:qFormat/>
    <w:rsid w:val="00EF7B96"/>
    <w:pPr>
      <w:ind w:firstLine="720"/>
      <w:outlineLvl w:val="4"/>
    </w:pPr>
    <w:rPr>
      <w:sz w:val="24"/>
      <w:szCs w:val="24"/>
    </w:rPr>
  </w:style>
  <w:style w:type="paragraph" w:styleId="Heading6">
    <w:name w:val="heading 6"/>
    <w:basedOn w:val="Normal"/>
    <w:next w:val="Normal"/>
    <w:qFormat/>
    <w:rsid w:val="00EF7B96"/>
    <w:pPr>
      <w:ind w:firstLine="720"/>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64B"/>
    <w:pPr>
      <w:tabs>
        <w:tab w:val="center" w:pos="4680"/>
        <w:tab w:val="right" w:pos="9360"/>
      </w:tabs>
    </w:pPr>
  </w:style>
  <w:style w:type="character" w:customStyle="1" w:styleId="HeaderChar">
    <w:name w:val="Header Char"/>
    <w:link w:val="Header"/>
    <w:uiPriority w:val="99"/>
    <w:rsid w:val="0002464B"/>
    <w:rPr>
      <w:color w:val="000000"/>
    </w:rPr>
  </w:style>
  <w:style w:type="paragraph" w:styleId="Footer">
    <w:name w:val="footer"/>
    <w:basedOn w:val="Normal"/>
    <w:link w:val="FooterChar"/>
    <w:uiPriority w:val="99"/>
    <w:rsid w:val="0002464B"/>
    <w:pPr>
      <w:tabs>
        <w:tab w:val="center" w:pos="4680"/>
        <w:tab w:val="right" w:pos="9360"/>
      </w:tabs>
    </w:pPr>
  </w:style>
  <w:style w:type="character" w:customStyle="1" w:styleId="FooterChar">
    <w:name w:val="Footer Char"/>
    <w:link w:val="Footer"/>
    <w:uiPriority w:val="99"/>
    <w:rsid w:val="0002464B"/>
    <w:rPr>
      <w:color w:val="000000"/>
    </w:rPr>
  </w:style>
  <w:style w:type="paragraph" w:styleId="BalloonText">
    <w:name w:val="Balloon Text"/>
    <w:basedOn w:val="Normal"/>
    <w:link w:val="BalloonTextChar"/>
    <w:rsid w:val="00C90A4C"/>
    <w:rPr>
      <w:rFonts w:ascii="Tahoma" w:hAnsi="Tahoma" w:cs="Tahoma"/>
      <w:sz w:val="16"/>
      <w:szCs w:val="16"/>
    </w:rPr>
  </w:style>
  <w:style w:type="character" w:customStyle="1" w:styleId="BalloonTextChar">
    <w:name w:val="Balloon Text Char"/>
    <w:link w:val="BalloonText"/>
    <w:rsid w:val="00C90A4C"/>
    <w:rPr>
      <w:rFonts w:ascii="Tahoma" w:hAnsi="Tahoma" w:cs="Tahoma"/>
      <w:color w:val="000000"/>
      <w:sz w:val="16"/>
      <w:szCs w:val="16"/>
    </w:rPr>
  </w:style>
  <w:style w:type="paragraph" w:customStyle="1" w:styleId="Body1">
    <w:name w:val="Body 1"/>
    <w:rsid w:val="009F4101"/>
    <w:pPr>
      <w:outlineLvl w:val="0"/>
    </w:pPr>
    <w:rPr>
      <w:rFonts w:eastAsia="Arial Unicode MS"/>
      <w:color w:val="000000"/>
      <w:sz w:val="24"/>
      <w:u w:color="000000"/>
    </w:rPr>
  </w:style>
  <w:style w:type="character" w:styleId="Hyperlink">
    <w:name w:val="Hyperlink"/>
    <w:rsid w:val="00800782"/>
    <w:rPr>
      <w:color w:val="0000FF"/>
      <w:u w:val="single"/>
    </w:rPr>
  </w:style>
  <w:style w:type="character" w:styleId="CommentReference">
    <w:name w:val="annotation reference"/>
    <w:rsid w:val="003F3277"/>
    <w:rPr>
      <w:sz w:val="16"/>
      <w:szCs w:val="16"/>
    </w:rPr>
  </w:style>
  <w:style w:type="paragraph" w:styleId="CommentText">
    <w:name w:val="annotation text"/>
    <w:basedOn w:val="Normal"/>
    <w:link w:val="CommentTextChar"/>
    <w:rsid w:val="003F3277"/>
  </w:style>
  <w:style w:type="character" w:customStyle="1" w:styleId="CommentTextChar">
    <w:name w:val="Comment Text Char"/>
    <w:link w:val="CommentText"/>
    <w:rsid w:val="003F3277"/>
    <w:rPr>
      <w:color w:val="000000"/>
    </w:rPr>
  </w:style>
  <w:style w:type="paragraph" w:styleId="CommentSubject">
    <w:name w:val="annotation subject"/>
    <w:basedOn w:val="CommentText"/>
    <w:next w:val="CommentText"/>
    <w:link w:val="CommentSubjectChar"/>
    <w:rsid w:val="003F3277"/>
    <w:rPr>
      <w:b/>
      <w:bCs/>
    </w:rPr>
  </w:style>
  <w:style w:type="character" w:customStyle="1" w:styleId="CommentSubjectChar">
    <w:name w:val="Comment Subject Char"/>
    <w:link w:val="CommentSubject"/>
    <w:rsid w:val="003F3277"/>
    <w:rPr>
      <w:b/>
      <w:bCs/>
      <w:color w:val="000000"/>
    </w:rPr>
  </w:style>
  <w:style w:type="paragraph" w:customStyle="1" w:styleId="Normal1">
    <w:name w:val="Normal1"/>
    <w:rsid w:val="00827E8A"/>
    <w:pPr>
      <w:spacing w:after="200" w:line="276" w:lineRule="auto"/>
    </w:pPr>
    <w:rPr>
      <w:rFonts w:ascii="Cambria" w:eastAsia="Cambria" w:hAnsi="Cambria" w:cs="Cambria"/>
      <w:color w:val="000000"/>
      <w:sz w:val="22"/>
      <w:szCs w:val="24"/>
      <w:lang w:eastAsia="ja-JP"/>
    </w:rPr>
  </w:style>
  <w:style w:type="paragraph" w:customStyle="1" w:styleId="Default">
    <w:name w:val="Default"/>
    <w:rsid w:val="006B6CCE"/>
    <w:pPr>
      <w:widowControl w:val="0"/>
      <w:autoSpaceDE w:val="0"/>
      <w:autoSpaceDN w:val="0"/>
      <w:adjustRightInd w:val="0"/>
    </w:pPr>
    <w:rPr>
      <w:color w:val="000000"/>
      <w:sz w:val="24"/>
      <w:szCs w:val="24"/>
    </w:rPr>
  </w:style>
  <w:style w:type="paragraph" w:styleId="ListParagraph">
    <w:name w:val="List Paragraph"/>
    <w:basedOn w:val="Normal"/>
    <w:uiPriority w:val="72"/>
    <w:rsid w:val="003B2914"/>
    <w:pPr>
      <w:ind w:left="720"/>
      <w:contextualSpacing/>
    </w:pPr>
  </w:style>
  <w:style w:type="paragraph" w:styleId="NormalWeb">
    <w:name w:val="Normal (Web)"/>
    <w:basedOn w:val="Normal"/>
    <w:uiPriority w:val="99"/>
    <w:unhideWhenUsed/>
    <w:rsid w:val="009120F1"/>
    <w:pPr>
      <w:spacing w:before="100" w:beforeAutospacing="1" w:after="100" w:afterAutospacing="1"/>
    </w:pPr>
    <w:rPr>
      <w:rFonts w:eastAsiaTheme="minorEastAsia"/>
      <w:color w:val="auto"/>
      <w:sz w:val="24"/>
      <w:szCs w:val="24"/>
    </w:rPr>
  </w:style>
  <w:style w:type="character" w:styleId="FollowedHyperlink">
    <w:name w:val="FollowedHyperlink"/>
    <w:basedOn w:val="DefaultParagraphFont"/>
    <w:semiHidden/>
    <w:unhideWhenUsed/>
    <w:rsid w:val="00A71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396">
      <w:bodyDiv w:val="1"/>
      <w:marLeft w:val="0"/>
      <w:marRight w:val="0"/>
      <w:marTop w:val="0"/>
      <w:marBottom w:val="0"/>
      <w:divBdr>
        <w:top w:val="none" w:sz="0" w:space="0" w:color="auto"/>
        <w:left w:val="none" w:sz="0" w:space="0" w:color="auto"/>
        <w:bottom w:val="none" w:sz="0" w:space="0" w:color="auto"/>
        <w:right w:val="none" w:sz="0" w:space="0" w:color="auto"/>
      </w:divBdr>
    </w:div>
    <w:div w:id="1024330877">
      <w:bodyDiv w:val="1"/>
      <w:marLeft w:val="0"/>
      <w:marRight w:val="0"/>
      <w:marTop w:val="0"/>
      <w:marBottom w:val="0"/>
      <w:divBdr>
        <w:top w:val="none" w:sz="0" w:space="0" w:color="auto"/>
        <w:left w:val="none" w:sz="0" w:space="0" w:color="auto"/>
        <w:bottom w:val="none" w:sz="0" w:space="0" w:color="auto"/>
        <w:right w:val="none" w:sz="0" w:space="0" w:color="auto"/>
      </w:divBdr>
    </w:div>
    <w:div w:id="114585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5464-0186-7A42-A2DD-226B147B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20671</CharactersWithSpaces>
  <SharedDoc>false</SharedDoc>
  <HLinks>
    <vt:vector size="6" baseType="variant">
      <vt:variant>
        <vt:i4>3604561</vt:i4>
      </vt:variant>
      <vt:variant>
        <vt:i4>0</vt:i4>
      </vt:variant>
      <vt:variant>
        <vt:i4>0</vt:i4>
      </vt:variant>
      <vt:variant>
        <vt:i4>5</vt:i4>
      </vt:variant>
      <vt:variant>
        <vt:lpwstr>http://www.pathwaystocollege.net/PCNLibrary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L.</cp:lastModifiedBy>
  <cp:revision>7</cp:revision>
  <cp:lastPrinted>2018-04-23T15:36:00Z</cp:lastPrinted>
  <dcterms:created xsi:type="dcterms:W3CDTF">2020-05-05T20:23:00Z</dcterms:created>
  <dcterms:modified xsi:type="dcterms:W3CDTF">2020-05-05T20:53:00Z</dcterms:modified>
</cp:coreProperties>
</file>